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05" w:rsidRPr="00A33D2F" w:rsidRDefault="00BB3005" w:rsidP="00BB300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sz w:val="21"/>
          <w:szCs w:val="21"/>
        </w:rPr>
      </w:pPr>
      <w:r w:rsidRPr="00A33D2F">
        <w:rPr>
          <w:rFonts w:eastAsia="Times New Roman"/>
          <w:b/>
          <w:bCs/>
          <w:lang w:val="uk-UA"/>
        </w:rPr>
        <w:t>Д</w:t>
      </w:r>
      <w:proofErr w:type="spellStart"/>
      <w:r w:rsidRPr="00A33D2F">
        <w:rPr>
          <w:rFonts w:eastAsia="Times New Roman"/>
          <w:b/>
          <w:bCs/>
          <w:sz w:val="21"/>
          <w:szCs w:val="21"/>
        </w:rPr>
        <w:t>одаток</w:t>
      </w:r>
      <w:proofErr w:type="spellEnd"/>
      <w:r w:rsidRPr="00A33D2F">
        <w:rPr>
          <w:rFonts w:eastAsia="Times New Roman"/>
          <w:b/>
          <w:bCs/>
          <w:sz w:val="21"/>
          <w:szCs w:val="21"/>
        </w:rPr>
        <w:t xml:space="preserve"> 4</w:t>
      </w:r>
    </w:p>
    <w:p w:rsidR="00BB3005" w:rsidRPr="00A33D2F" w:rsidRDefault="00BB3005" w:rsidP="00BB3005">
      <w:pPr>
        <w:shd w:val="clear" w:color="auto" w:fill="FFFFFF"/>
        <w:spacing w:after="300" w:line="281" w:lineRule="atLeast"/>
        <w:ind w:firstLine="540"/>
        <w:jc w:val="center"/>
        <w:rPr>
          <w:rFonts w:eastAsia="Times New Roman"/>
          <w:sz w:val="21"/>
          <w:szCs w:val="21"/>
        </w:rPr>
      </w:pPr>
      <w:r w:rsidRPr="00A33D2F">
        <w:rPr>
          <w:rFonts w:eastAsia="Times New Roman"/>
          <w:b/>
          <w:bCs/>
          <w:i/>
          <w:iCs/>
          <w:sz w:val="21"/>
          <w:szCs w:val="21"/>
        </w:rPr>
        <w:t> </w:t>
      </w:r>
    </w:p>
    <w:p w:rsidR="00BB3005" w:rsidRPr="00AC65D3" w:rsidRDefault="00BB3005" w:rsidP="00BB3005">
      <w:pPr>
        <w:shd w:val="clear" w:color="auto" w:fill="FFFFFF"/>
        <w:spacing w:after="300" w:line="281" w:lineRule="atLeast"/>
        <w:ind w:firstLine="540"/>
        <w:jc w:val="center"/>
        <w:rPr>
          <w:rFonts w:eastAsia="Times New Roman"/>
          <w:sz w:val="21"/>
          <w:szCs w:val="21"/>
        </w:rPr>
      </w:pPr>
      <w:r w:rsidRPr="00A33D2F">
        <w:rPr>
          <w:rFonts w:eastAsia="Times New Roman"/>
          <w:b/>
          <w:bCs/>
          <w:i/>
          <w:iCs/>
          <w:sz w:val="21"/>
          <w:szCs w:val="21"/>
        </w:rPr>
        <w:t xml:space="preserve">Форма </w:t>
      </w:r>
      <w:proofErr w:type="spellStart"/>
      <w:r w:rsidRPr="00A33D2F">
        <w:rPr>
          <w:rFonts w:eastAsia="Times New Roman"/>
          <w:b/>
          <w:bCs/>
          <w:i/>
          <w:iCs/>
          <w:sz w:val="21"/>
          <w:szCs w:val="21"/>
        </w:rPr>
        <w:t>письмового</w:t>
      </w:r>
      <w:proofErr w:type="spellEnd"/>
      <w:r w:rsidRPr="00A33D2F"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 w:rsidRPr="00A33D2F">
        <w:rPr>
          <w:rFonts w:eastAsia="Times New Roman"/>
          <w:b/>
          <w:bCs/>
          <w:i/>
          <w:iCs/>
          <w:sz w:val="21"/>
          <w:szCs w:val="21"/>
        </w:rPr>
        <w:t>запиту</w:t>
      </w:r>
      <w:proofErr w:type="spellEnd"/>
      <w:r w:rsidRPr="00A33D2F">
        <w:rPr>
          <w:rFonts w:eastAsia="Times New Roman"/>
          <w:b/>
          <w:bCs/>
          <w:i/>
          <w:iCs/>
          <w:sz w:val="21"/>
          <w:szCs w:val="21"/>
        </w:rPr>
        <w:t xml:space="preserve"> на </w:t>
      </w:r>
      <w:proofErr w:type="spellStart"/>
      <w:r w:rsidRPr="00A33D2F">
        <w:rPr>
          <w:rFonts w:eastAsia="Times New Roman"/>
          <w:b/>
          <w:bCs/>
          <w:i/>
          <w:iCs/>
          <w:sz w:val="21"/>
          <w:szCs w:val="21"/>
        </w:rPr>
        <w:t>інформацію</w:t>
      </w:r>
      <w:proofErr w:type="spellEnd"/>
      <w:r w:rsidRPr="00A33D2F"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r w:rsidRPr="00AC65D3">
        <w:rPr>
          <w:rFonts w:eastAsia="Times New Roman"/>
          <w:b/>
          <w:bCs/>
          <w:i/>
          <w:iCs/>
          <w:sz w:val="21"/>
          <w:szCs w:val="21"/>
        </w:rPr>
        <w:t xml:space="preserve">(для </w:t>
      </w:r>
      <w:proofErr w:type="spellStart"/>
      <w:r w:rsidRPr="00AC65D3">
        <w:rPr>
          <w:rFonts w:eastAsia="Times New Roman"/>
          <w:b/>
          <w:bCs/>
          <w:i/>
          <w:iCs/>
          <w:sz w:val="21"/>
          <w:szCs w:val="21"/>
        </w:rPr>
        <w:t>юридичних</w:t>
      </w:r>
      <w:proofErr w:type="spellEnd"/>
      <w:r w:rsidRPr="00AC65D3">
        <w:rPr>
          <w:rFonts w:eastAsia="Times New Roman"/>
          <w:b/>
          <w:bCs/>
          <w:i/>
          <w:iCs/>
          <w:sz w:val="21"/>
          <w:szCs w:val="21"/>
        </w:rPr>
        <w:t xml:space="preserve"> </w:t>
      </w:r>
      <w:proofErr w:type="spellStart"/>
      <w:r w:rsidRPr="00AC65D3">
        <w:rPr>
          <w:rFonts w:eastAsia="Times New Roman"/>
          <w:b/>
          <w:bCs/>
          <w:i/>
          <w:iCs/>
          <w:sz w:val="21"/>
          <w:szCs w:val="21"/>
        </w:rPr>
        <w:t>осіб</w:t>
      </w:r>
      <w:proofErr w:type="spellEnd"/>
      <w:r w:rsidRPr="00AC65D3">
        <w:rPr>
          <w:rFonts w:eastAsia="Times New Roman"/>
          <w:b/>
          <w:bCs/>
          <w:i/>
          <w:iCs/>
          <w:sz w:val="21"/>
          <w:szCs w:val="21"/>
        </w:rPr>
        <w:t>)</w:t>
      </w:r>
    </w:p>
    <w:p w:rsidR="00BB3005" w:rsidRPr="00AC65D3" w:rsidRDefault="00BB3005" w:rsidP="00BB300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1"/>
          <w:szCs w:val="21"/>
        </w:rPr>
      </w:pPr>
      <w:r w:rsidRPr="00AC65D3">
        <w:rPr>
          <w:rFonts w:eastAsia="Times New Roman"/>
          <w:sz w:val="21"/>
          <w:szCs w:val="21"/>
        </w:rPr>
        <w:t> </w:t>
      </w:r>
      <w:r w:rsidRPr="00AC65D3">
        <w:rPr>
          <w:rFonts w:eastAsia="Times New Roman"/>
          <w:lang w:val="uk-UA"/>
        </w:rPr>
        <w:t> Житомирський апеляційний суд</w:t>
      </w:r>
    </w:p>
    <w:p w:rsidR="00BB3005" w:rsidRPr="00AC65D3" w:rsidRDefault="00BB3005" w:rsidP="00BB300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1"/>
          <w:szCs w:val="21"/>
        </w:rPr>
      </w:pPr>
      <w:r w:rsidRPr="00AC65D3">
        <w:rPr>
          <w:rFonts w:eastAsia="Times New Roman"/>
          <w:lang w:val="uk-UA"/>
        </w:rPr>
        <w:t xml:space="preserve">   </w:t>
      </w:r>
      <w:proofErr w:type="spellStart"/>
      <w:r w:rsidRPr="00AC65D3">
        <w:rPr>
          <w:rFonts w:eastAsia="Times New Roman"/>
          <w:sz w:val="21"/>
          <w:szCs w:val="21"/>
        </w:rPr>
        <w:t>вул</w:t>
      </w:r>
      <w:proofErr w:type="spellEnd"/>
      <w:r w:rsidRPr="00AC65D3">
        <w:rPr>
          <w:rFonts w:eastAsia="Times New Roman"/>
          <w:sz w:val="21"/>
          <w:szCs w:val="21"/>
        </w:rPr>
        <w:t>. </w:t>
      </w:r>
      <w:r w:rsidRPr="00AC65D3">
        <w:rPr>
          <w:rFonts w:eastAsia="Times New Roman"/>
        </w:rPr>
        <w:t xml:space="preserve">Святослава </w:t>
      </w:r>
      <w:proofErr w:type="spellStart"/>
      <w:proofErr w:type="gramStart"/>
      <w:r w:rsidRPr="00AC65D3">
        <w:rPr>
          <w:rFonts w:eastAsia="Times New Roman"/>
        </w:rPr>
        <w:t>Р</w:t>
      </w:r>
      <w:proofErr w:type="gramEnd"/>
      <w:r w:rsidRPr="00AC65D3">
        <w:rPr>
          <w:rFonts w:eastAsia="Times New Roman"/>
        </w:rPr>
        <w:t>іхтера</w:t>
      </w:r>
      <w:proofErr w:type="spellEnd"/>
      <w:r w:rsidRPr="00AC65D3">
        <w:rPr>
          <w:rFonts w:eastAsia="Times New Roman"/>
          <w:sz w:val="21"/>
          <w:szCs w:val="21"/>
        </w:rPr>
        <w:t>,</w:t>
      </w:r>
      <w:r w:rsidRPr="00AC65D3">
        <w:rPr>
          <w:rFonts w:eastAsia="Times New Roman"/>
          <w:lang w:val="uk-UA"/>
        </w:rPr>
        <w:t> 24,</w:t>
      </w:r>
    </w:p>
    <w:p w:rsidR="00BB3005" w:rsidRPr="00AC65D3" w:rsidRDefault="00BB3005" w:rsidP="00BB300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1"/>
          <w:szCs w:val="21"/>
        </w:rPr>
      </w:pPr>
      <w:r w:rsidRPr="00AC65D3">
        <w:rPr>
          <w:rFonts w:eastAsia="Times New Roman"/>
          <w:lang w:val="uk-UA"/>
        </w:rPr>
        <w:t> </w:t>
      </w:r>
      <w:r w:rsidRPr="00AC65D3">
        <w:rPr>
          <w:rFonts w:eastAsia="Times New Roman"/>
          <w:sz w:val="21"/>
          <w:szCs w:val="21"/>
        </w:rPr>
        <w:t>м. Житомир, 1000</w:t>
      </w:r>
      <w:r w:rsidRPr="00AC65D3">
        <w:rPr>
          <w:rFonts w:eastAsia="Times New Roman"/>
          <w:lang w:val="uk-UA"/>
        </w:rPr>
        <w:t>8</w:t>
      </w:r>
    </w:p>
    <w:p w:rsidR="00BB3005" w:rsidRPr="00AC65D3" w:rsidRDefault="00BB3005" w:rsidP="00BB300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1"/>
          <w:szCs w:val="21"/>
        </w:rPr>
      </w:pPr>
      <w:r w:rsidRPr="00AC65D3">
        <w:rPr>
          <w:rFonts w:eastAsia="Times New Roman"/>
          <w:sz w:val="21"/>
          <w:szCs w:val="21"/>
        </w:rPr>
        <w:t> </w:t>
      </w:r>
    </w:p>
    <w:p w:rsidR="00BB3005" w:rsidRPr="00AC65D3" w:rsidRDefault="00BB3005" w:rsidP="00BB3005">
      <w:pPr>
        <w:shd w:val="clear" w:color="auto" w:fill="FFFFFF"/>
        <w:spacing w:line="281" w:lineRule="atLeast"/>
        <w:ind w:left="5398"/>
        <w:jc w:val="right"/>
        <w:rPr>
          <w:rFonts w:eastAsia="Times New Roman"/>
          <w:sz w:val="21"/>
          <w:szCs w:val="21"/>
        </w:rPr>
      </w:pPr>
      <w:r w:rsidRPr="00AC65D3">
        <w:rPr>
          <w:rFonts w:eastAsia="Times New Roman"/>
          <w:sz w:val="21"/>
          <w:szCs w:val="21"/>
        </w:rPr>
        <w:t>_________________________________</w:t>
      </w:r>
    </w:p>
    <w:p w:rsidR="00BB3005" w:rsidRPr="00AC65D3" w:rsidRDefault="00BB3005" w:rsidP="00BB3005">
      <w:pPr>
        <w:shd w:val="clear" w:color="auto" w:fill="FFFFFF"/>
        <w:spacing w:line="281" w:lineRule="atLeast"/>
        <w:ind w:left="5398"/>
        <w:jc w:val="right"/>
        <w:rPr>
          <w:rFonts w:eastAsia="Times New Roman"/>
          <w:sz w:val="21"/>
          <w:szCs w:val="21"/>
        </w:rPr>
      </w:pPr>
      <w:proofErr w:type="gramStart"/>
      <w:r w:rsidRPr="00AC65D3">
        <w:rPr>
          <w:rFonts w:eastAsia="Times New Roman"/>
          <w:sz w:val="21"/>
          <w:szCs w:val="21"/>
        </w:rPr>
        <w:t>(</w:t>
      </w:r>
      <w:proofErr w:type="spellStart"/>
      <w:r w:rsidRPr="00AC65D3">
        <w:rPr>
          <w:rFonts w:eastAsia="Times New Roman"/>
          <w:sz w:val="21"/>
          <w:szCs w:val="21"/>
        </w:rPr>
        <w:t>назва</w:t>
      </w:r>
      <w:proofErr w:type="spellEnd"/>
      <w:r w:rsidRPr="00AC65D3">
        <w:rPr>
          <w:rFonts w:eastAsia="Times New Roman"/>
          <w:sz w:val="21"/>
          <w:szCs w:val="21"/>
        </w:rPr>
        <w:t xml:space="preserve"> </w:t>
      </w:r>
      <w:proofErr w:type="spellStart"/>
      <w:r w:rsidRPr="00AC65D3">
        <w:rPr>
          <w:rFonts w:eastAsia="Times New Roman"/>
          <w:sz w:val="21"/>
          <w:szCs w:val="21"/>
        </w:rPr>
        <w:t>юридичної</w:t>
      </w:r>
      <w:proofErr w:type="spellEnd"/>
      <w:r w:rsidRPr="00AC65D3">
        <w:rPr>
          <w:rFonts w:eastAsia="Times New Roman"/>
          <w:sz w:val="21"/>
          <w:szCs w:val="21"/>
        </w:rPr>
        <w:t xml:space="preserve"> особи, </w:t>
      </w:r>
      <w:proofErr w:type="gramEnd"/>
    </w:p>
    <w:p w:rsidR="00BB3005" w:rsidRPr="00AC65D3" w:rsidRDefault="00BB3005" w:rsidP="00BB3005">
      <w:pPr>
        <w:shd w:val="clear" w:color="auto" w:fill="FFFFFF"/>
        <w:spacing w:after="240" w:line="281" w:lineRule="atLeast"/>
        <w:ind w:left="5398"/>
        <w:jc w:val="right"/>
        <w:rPr>
          <w:rFonts w:eastAsia="Times New Roman"/>
          <w:sz w:val="21"/>
          <w:szCs w:val="21"/>
        </w:rPr>
      </w:pPr>
      <w:proofErr w:type="spellStart"/>
      <w:r w:rsidRPr="00AC65D3">
        <w:rPr>
          <w:rFonts w:eastAsia="Times New Roman"/>
          <w:sz w:val="21"/>
          <w:szCs w:val="21"/>
        </w:rPr>
        <w:t>об’єднання</w:t>
      </w:r>
      <w:proofErr w:type="spellEnd"/>
      <w:r w:rsidRPr="00AC65D3">
        <w:rPr>
          <w:rFonts w:eastAsia="Times New Roman"/>
          <w:sz w:val="21"/>
          <w:szCs w:val="21"/>
        </w:rPr>
        <w:t xml:space="preserve"> </w:t>
      </w:r>
      <w:proofErr w:type="spellStart"/>
      <w:r w:rsidRPr="00AC65D3">
        <w:rPr>
          <w:rFonts w:eastAsia="Times New Roman"/>
          <w:sz w:val="21"/>
          <w:szCs w:val="21"/>
        </w:rPr>
        <w:t>громадян</w:t>
      </w:r>
      <w:proofErr w:type="spellEnd"/>
      <w:r w:rsidRPr="00AC65D3">
        <w:rPr>
          <w:rFonts w:eastAsia="Times New Roman"/>
          <w:sz w:val="21"/>
          <w:szCs w:val="21"/>
        </w:rPr>
        <w:t>)</w:t>
      </w:r>
    </w:p>
    <w:p w:rsidR="00BB3005" w:rsidRPr="00AC65D3" w:rsidRDefault="00BB3005" w:rsidP="00BB3005">
      <w:pPr>
        <w:shd w:val="clear" w:color="auto" w:fill="FFFFFF"/>
        <w:spacing w:after="240" w:line="281" w:lineRule="atLeast"/>
        <w:ind w:left="5398"/>
        <w:jc w:val="right"/>
        <w:rPr>
          <w:rFonts w:eastAsia="Times New Roman"/>
          <w:sz w:val="21"/>
          <w:szCs w:val="21"/>
        </w:rPr>
      </w:pPr>
      <w:r w:rsidRPr="00AC65D3">
        <w:rPr>
          <w:rFonts w:eastAsia="Times New Roman"/>
          <w:sz w:val="21"/>
          <w:szCs w:val="21"/>
        </w:rPr>
        <w:t>________________________________</w:t>
      </w:r>
    </w:p>
    <w:p w:rsidR="00BB3005" w:rsidRPr="00AC65D3" w:rsidRDefault="00BB3005" w:rsidP="00BB3005">
      <w:pPr>
        <w:shd w:val="clear" w:color="auto" w:fill="FFFFFF"/>
        <w:spacing w:line="281" w:lineRule="atLeast"/>
        <w:ind w:left="5398"/>
        <w:jc w:val="right"/>
        <w:rPr>
          <w:rFonts w:eastAsia="Times New Roman"/>
          <w:sz w:val="21"/>
          <w:szCs w:val="21"/>
        </w:rPr>
      </w:pPr>
      <w:r w:rsidRPr="00AC65D3">
        <w:rPr>
          <w:rFonts w:eastAsia="Times New Roman"/>
          <w:sz w:val="21"/>
          <w:szCs w:val="21"/>
        </w:rPr>
        <w:t>________________________________</w:t>
      </w:r>
    </w:p>
    <w:p w:rsidR="00BB3005" w:rsidRPr="00AC65D3" w:rsidRDefault="00BB3005" w:rsidP="00BB3005">
      <w:pPr>
        <w:shd w:val="clear" w:color="auto" w:fill="FFFFFF"/>
        <w:spacing w:line="281" w:lineRule="atLeast"/>
        <w:ind w:left="5398"/>
        <w:jc w:val="right"/>
        <w:rPr>
          <w:rFonts w:eastAsia="Times New Roman"/>
          <w:sz w:val="21"/>
          <w:szCs w:val="21"/>
        </w:rPr>
      </w:pPr>
      <w:r w:rsidRPr="00AC65D3">
        <w:rPr>
          <w:rFonts w:eastAsia="Times New Roman"/>
          <w:sz w:val="21"/>
          <w:szCs w:val="21"/>
        </w:rPr>
        <w:t xml:space="preserve"> (адреса </w:t>
      </w:r>
      <w:proofErr w:type="spellStart"/>
      <w:proofErr w:type="gramStart"/>
      <w:r w:rsidRPr="00AC65D3">
        <w:rPr>
          <w:rFonts w:eastAsia="Times New Roman"/>
          <w:sz w:val="21"/>
          <w:szCs w:val="21"/>
        </w:rPr>
        <w:t>м</w:t>
      </w:r>
      <w:proofErr w:type="gramEnd"/>
      <w:r w:rsidRPr="00AC65D3">
        <w:rPr>
          <w:rFonts w:eastAsia="Times New Roman"/>
          <w:sz w:val="21"/>
          <w:szCs w:val="21"/>
        </w:rPr>
        <w:t>ісця</w:t>
      </w:r>
      <w:proofErr w:type="spellEnd"/>
      <w:r w:rsidRPr="00AC65D3">
        <w:rPr>
          <w:rFonts w:eastAsia="Times New Roman"/>
          <w:sz w:val="21"/>
          <w:szCs w:val="21"/>
        </w:rPr>
        <w:t xml:space="preserve"> </w:t>
      </w:r>
      <w:proofErr w:type="spellStart"/>
      <w:r w:rsidRPr="00AC65D3">
        <w:rPr>
          <w:rFonts w:eastAsia="Times New Roman"/>
          <w:sz w:val="21"/>
          <w:szCs w:val="21"/>
        </w:rPr>
        <w:t>розташування</w:t>
      </w:r>
      <w:proofErr w:type="spellEnd"/>
      <w:r w:rsidRPr="00AC65D3">
        <w:rPr>
          <w:rFonts w:eastAsia="Times New Roman"/>
          <w:sz w:val="21"/>
          <w:szCs w:val="21"/>
        </w:rPr>
        <w:t>)</w:t>
      </w:r>
    </w:p>
    <w:p w:rsidR="00BB3005" w:rsidRPr="00AC65D3" w:rsidRDefault="00BB3005" w:rsidP="00BB3005">
      <w:pPr>
        <w:shd w:val="clear" w:color="auto" w:fill="FFFFFF"/>
        <w:spacing w:after="300" w:line="281" w:lineRule="atLeast"/>
        <w:ind w:left="5400"/>
        <w:jc w:val="right"/>
        <w:rPr>
          <w:rFonts w:eastAsia="Times New Roman"/>
          <w:sz w:val="21"/>
          <w:szCs w:val="21"/>
        </w:rPr>
      </w:pPr>
      <w:r w:rsidRPr="00AC65D3">
        <w:rPr>
          <w:rFonts w:eastAsia="Times New Roman"/>
          <w:sz w:val="21"/>
          <w:szCs w:val="21"/>
        </w:rPr>
        <w:t xml:space="preserve">тел. _________; </w:t>
      </w:r>
      <w:proofErr w:type="spellStart"/>
      <w:proofErr w:type="gramStart"/>
      <w:r w:rsidRPr="00AC65D3">
        <w:rPr>
          <w:rFonts w:eastAsia="Times New Roman"/>
          <w:sz w:val="21"/>
          <w:szCs w:val="21"/>
        </w:rPr>
        <w:t>е</w:t>
      </w:r>
      <w:proofErr w:type="gramEnd"/>
      <w:r w:rsidRPr="00AC65D3">
        <w:rPr>
          <w:rFonts w:eastAsia="Times New Roman"/>
          <w:sz w:val="21"/>
          <w:szCs w:val="21"/>
        </w:rPr>
        <w:t>-mail</w:t>
      </w:r>
      <w:proofErr w:type="spellEnd"/>
      <w:r w:rsidRPr="00AC65D3">
        <w:rPr>
          <w:rFonts w:eastAsia="Times New Roman"/>
          <w:sz w:val="21"/>
          <w:szCs w:val="21"/>
        </w:rPr>
        <w:t>___________</w:t>
      </w:r>
    </w:p>
    <w:p w:rsidR="00BB3005" w:rsidRPr="00AC65D3" w:rsidRDefault="00BB3005" w:rsidP="00BB300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AC65D3">
        <w:rPr>
          <w:rFonts w:eastAsia="Times New Roman"/>
          <w:sz w:val="21"/>
          <w:szCs w:val="21"/>
        </w:rPr>
        <w:t> </w:t>
      </w:r>
    </w:p>
    <w:p w:rsidR="00BB3005" w:rsidRPr="001F2C27" w:rsidRDefault="00BB3005" w:rsidP="00BB300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325CB8">
        <w:rPr>
          <w:rFonts w:eastAsia="Times New Roman"/>
          <w:color w:val="FF0000"/>
          <w:sz w:val="21"/>
          <w:szCs w:val="21"/>
        </w:rPr>
        <w:t> </w:t>
      </w:r>
    </w:p>
    <w:p w:rsidR="00BB3005" w:rsidRPr="001F2C27" w:rsidRDefault="00BB3005" w:rsidP="00BB3005">
      <w:pPr>
        <w:shd w:val="clear" w:color="auto" w:fill="FFFFFF"/>
        <w:spacing w:after="300" w:line="281" w:lineRule="atLeast"/>
        <w:ind w:firstLine="540"/>
        <w:jc w:val="center"/>
        <w:rPr>
          <w:rFonts w:eastAsia="Times New Roman"/>
          <w:sz w:val="21"/>
          <w:szCs w:val="21"/>
        </w:rPr>
      </w:pPr>
      <w:r w:rsidRPr="001F2C27">
        <w:rPr>
          <w:rFonts w:eastAsia="Times New Roman"/>
          <w:sz w:val="21"/>
          <w:szCs w:val="21"/>
        </w:rPr>
        <w:t>ІНФОРМАЦІЙНИЙ ЗАПИТ</w:t>
      </w:r>
    </w:p>
    <w:p w:rsidR="00BB3005" w:rsidRPr="001F2C27" w:rsidRDefault="00BB3005" w:rsidP="00BB300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1F2C27">
        <w:rPr>
          <w:rFonts w:eastAsia="Times New Roman"/>
          <w:lang w:val="uk-UA"/>
        </w:rPr>
        <w:t> </w:t>
      </w:r>
    </w:p>
    <w:p w:rsidR="00BB3005" w:rsidRPr="001F2C27" w:rsidRDefault="00BB3005" w:rsidP="00BB300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proofErr w:type="spellStart"/>
      <w:r w:rsidRPr="001F2C27">
        <w:rPr>
          <w:rFonts w:eastAsia="Times New Roman"/>
          <w:sz w:val="21"/>
          <w:szCs w:val="21"/>
        </w:rPr>
        <w:t>Відповідно</w:t>
      </w:r>
      <w:proofErr w:type="spellEnd"/>
      <w:r w:rsidRPr="001F2C27">
        <w:rPr>
          <w:rFonts w:eastAsia="Times New Roman"/>
          <w:sz w:val="21"/>
          <w:szCs w:val="21"/>
        </w:rPr>
        <w:t xml:space="preserve"> до </w:t>
      </w:r>
      <w:proofErr w:type="spellStart"/>
      <w:r w:rsidRPr="001F2C27">
        <w:rPr>
          <w:rFonts w:eastAsia="Times New Roman"/>
          <w:sz w:val="21"/>
          <w:szCs w:val="21"/>
        </w:rPr>
        <w:t>статті</w:t>
      </w:r>
      <w:proofErr w:type="spellEnd"/>
      <w:r w:rsidRPr="001F2C27">
        <w:rPr>
          <w:rFonts w:eastAsia="Times New Roman"/>
          <w:sz w:val="21"/>
          <w:szCs w:val="21"/>
        </w:rPr>
        <w:t xml:space="preserve"> 34 </w:t>
      </w:r>
      <w:proofErr w:type="spellStart"/>
      <w:r w:rsidRPr="001F2C27">
        <w:rPr>
          <w:rFonts w:eastAsia="Times New Roman"/>
          <w:sz w:val="21"/>
          <w:szCs w:val="21"/>
        </w:rPr>
        <w:t>Конституції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України</w:t>
      </w:r>
      <w:proofErr w:type="spellEnd"/>
      <w:r w:rsidRPr="001F2C27">
        <w:rPr>
          <w:rFonts w:eastAsia="Times New Roman"/>
          <w:sz w:val="21"/>
          <w:szCs w:val="21"/>
        </w:rPr>
        <w:t xml:space="preserve">, статей 3, 4, 5, 19, 20 Закону </w:t>
      </w:r>
      <w:proofErr w:type="spellStart"/>
      <w:r w:rsidRPr="001F2C27">
        <w:rPr>
          <w:rFonts w:eastAsia="Times New Roman"/>
          <w:sz w:val="21"/>
          <w:szCs w:val="21"/>
        </w:rPr>
        <w:t>України</w:t>
      </w:r>
      <w:proofErr w:type="spellEnd"/>
      <w:r w:rsidRPr="001F2C27">
        <w:rPr>
          <w:rFonts w:eastAsia="Times New Roman"/>
          <w:sz w:val="21"/>
          <w:szCs w:val="21"/>
        </w:rPr>
        <w:t> </w:t>
      </w:r>
      <w:r w:rsidRPr="001F2C27">
        <w:rPr>
          <w:rFonts w:eastAsia="Times New Roman"/>
          <w:lang w:val="uk-UA"/>
        </w:rPr>
        <w:t>"</w:t>
      </w:r>
      <w:r w:rsidRPr="001F2C27">
        <w:rPr>
          <w:rFonts w:eastAsia="Times New Roman"/>
          <w:sz w:val="21"/>
          <w:szCs w:val="21"/>
        </w:rPr>
        <w:t xml:space="preserve">Про доступ до </w:t>
      </w:r>
      <w:proofErr w:type="spellStart"/>
      <w:r w:rsidRPr="001F2C27">
        <w:rPr>
          <w:rFonts w:eastAsia="Times New Roman"/>
          <w:sz w:val="21"/>
          <w:szCs w:val="21"/>
        </w:rPr>
        <w:t>публічної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інформації</w:t>
      </w:r>
      <w:proofErr w:type="spellEnd"/>
      <w:r w:rsidRPr="001F2C27">
        <w:rPr>
          <w:rFonts w:eastAsia="Times New Roman"/>
          <w:lang w:val="uk-UA"/>
        </w:rPr>
        <w:t>"</w:t>
      </w:r>
      <w:r w:rsidRPr="001F2C27">
        <w:rPr>
          <w:rFonts w:eastAsia="Times New Roman"/>
          <w:sz w:val="21"/>
          <w:szCs w:val="21"/>
        </w:rPr>
        <w:t xml:space="preserve">, статей 5, 9, 28, 29, 32, 33 Закону </w:t>
      </w:r>
      <w:proofErr w:type="spellStart"/>
      <w:r w:rsidRPr="001F2C27">
        <w:rPr>
          <w:rFonts w:eastAsia="Times New Roman"/>
          <w:sz w:val="21"/>
          <w:szCs w:val="21"/>
        </w:rPr>
        <w:t>України</w:t>
      </w:r>
      <w:proofErr w:type="spellEnd"/>
      <w:r w:rsidRPr="001F2C27">
        <w:rPr>
          <w:rFonts w:eastAsia="Times New Roman"/>
          <w:sz w:val="21"/>
          <w:szCs w:val="21"/>
        </w:rPr>
        <w:t> </w:t>
      </w:r>
      <w:r w:rsidRPr="001F2C27">
        <w:rPr>
          <w:rFonts w:eastAsia="Times New Roman"/>
          <w:lang w:val="uk-UA"/>
        </w:rPr>
        <w:t>"</w:t>
      </w:r>
      <w:r w:rsidRPr="001F2C27">
        <w:rPr>
          <w:rFonts w:eastAsia="Times New Roman"/>
          <w:sz w:val="21"/>
          <w:szCs w:val="21"/>
        </w:rPr>
        <w:t xml:space="preserve">Про </w:t>
      </w:r>
      <w:proofErr w:type="spellStart"/>
      <w:r w:rsidRPr="001F2C27">
        <w:rPr>
          <w:rFonts w:eastAsia="Times New Roman"/>
          <w:sz w:val="21"/>
          <w:szCs w:val="21"/>
        </w:rPr>
        <w:t>інформацію</w:t>
      </w:r>
      <w:proofErr w:type="spellEnd"/>
      <w:r w:rsidRPr="001F2C27">
        <w:rPr>
          <w:rFonts w:eastAsia="Times New Roman"/>
          <w:lang w:val="uk-UA"/>
        </w:rPr>
        <w:t>"</w:t>
      </w:r>
      <w:r w:rsidRPr="001F2C27">
        <w:rPr>
          <w:rFonts w:eastAsia="Times New Roman"/>
          <w:sz w:val="21"/>
          <w:szCs w:val="21"/>
        </w:rPr>
        <w:t xml:space="preserve"> прошу </w:t>
      </w:r>
      <w:proofErr w:type="spellStart"/>
      <w:r w:rsidRPr="001F2C27">
        <w:rPr>
          <w:rFonts w:eastAsia="Times New Roman"/>
          <w:sz w:val="21"/>
          <w:szCs w:val="21"/>
        </w:rPr>
        <w:t>надати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таку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інформацію</w:t>
      </w:r>
      <w:proofErr w:type="spellEnd"/>
      <w:r w:rsidRPr="001F2C27">
        <w:rPr>
          <w:rFonts w:eastAsia="Times New Roman"/>
          <w:sz w:val="21"/>
          <w:szCs w:val="21"/>
        </w:rPr>
        <w:t>:</w:t>
      </w:r>
    </w:p>
    <w:p w:rsidR="00BB3005" w:rsidRPr="001F2C27" w:rsidRDefault="00BB3005" w:rsidP="00BB300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1F2C27">
        <w:rPr>
          <w:rFonts w:eastAsia="Times New Roman"/>
          <w:sz w:val="21"/>
          <w:szCs w:val="21"/>
        </w:rPr>
        <w:t>___________________________________________________________</w:t>
      </w:r>
    </w:p>
    <w:p w:rsidR="00BB3005" w:rsidRPr="001F2C27" w:rsidRDefault="00BB3005" w:rsidP="00BB300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proofErr w:type="spellStart"/>
      <w:r w:rsidRPr="001F2C27">
        <w:rPr>
          <w:rFonts w:eastAsia="Times New Roman"/>
          <w:sz w:val="21"/>
          <w:szCs w:val="21"/>
        </w:rPr>
        <w:t>Вiдповідь</w:t>
      </w:r>
      <w:proofErr w:type="spellEnd"/>
      <w:r w:rsidRPr="001F2C27">
        <w:rPr>
          <w:rFonts w:eastAsia="Times New Roman"/>
          <w:sz w:val="21"/>
          <w:szCs w:val="21"/>
        </w:rPr>
        <w:t xml:space="preserve"> на </w:t>
      </w:r>
      <w:proofErr w:type="spellStart"/>
      <w:r w:rsidRPr="001F2C27">
        <w:rPr>
          <w:rFonts w:eastAsia="Times New Roman"/>
          <w:sz w:val="21"/>
          <w:szCs w:val="21"/>
        </w:rPr>
        <w:t>iнформацiйний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gramStart"/>
      <w:r w:rsidRPr="001F2C27">
        <w:rPr>
          <w:rFonts w:eastAsia="Times New Roman"/>
          <w:sz w:val="21"/>
          <w:szCs w:val="21"/>
        </w:rPr>
        <w:t>запит</w:t>
      </w:r>
      <w:proofErr w:type="gramEnd"/>
      <w:r w:rsidRPr="001F2C27">
        <w:rPr>
          <w:rFonts w:eastAsia="Times New Roman"/>
          <w:sz w:val="21"/>
          <w:szCs w:val="21"/>
        </w:rPr>
        <w:t xml:space="preserve"> прошу </w:t>
      </w:r>
      <w:proofErr w:type="spellStart"/>
      <w:r w:rsidRPr="001F2C27">
        <w:rPr>
          <w:rFonts w:eastAsia="Times New Roman"/>
          <w:sz w:val="21"/>
          <w:szCs w:val="21"/>
        </w:rPr>
        <w:t>направити</w:t>
      </w:r>
      <w:proofErr w:type="spellEnd"/>
      <w:r w:rsidRPr="001F2C27">
        <w:rPr>
          <w:rFonts w:eastAsia="Times New Roman"/>
          <w:sz w:val="21"/>
          <w:szCs w:val="21"/>
        </w:rPr>
        <w:t xml:space="preserve"> за </w:t>
      </w:r>
      <w:proofErr w:type="spellStart"/>
      <w:r w:rsidRPr="001F2C27">
        <w:rPr>
          <w:rFonts w:eastAsia="Times New Roman"/>
          <w:sz w:val="21"/>
          <w:szCs w:val="21"/>
        </w:rPr>
        <w:t>адресою</w:t>
      </w:r>
      <w:proofErr w:type="spellEnd"/>
      <w:r w:rsidRPr="001F2C27">
        <w:rPr>
          <w:rFonts w:eastAsia="Times New Roman"/>
          <w:sz w:val="21"/>
          <w:szCs w:val="21"/>
        </w:rPr>
        <w:t>:</w:t>
      </w:r>
    </w:p>
    <w:p w:rsidR="00BB3005" w:rsidRPr="001F2C27" w:rsidRDefault="00BB3005" w:rsidP="00BB300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1F2C27">
        <w:rPr>
          <w:rFonts w:eastAsia="Times New Roman"/>
          <w:sz w:val="21"/>
          <w:szCs w:val="21"/>
        </w:rPr>
        <w:t>______________________________________________________</w:t>
      </w:r>
    </w:p>
    <w:p w:rsidR="00BB3005" w:rsidRDefault="00BB3005" w:rsidP="00BB300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  <w:proofErr w:type="spellStart"/>
      <w:r w:rsidRPr="001F2C27">
        <w:rPr>
          <w:rFonts w:eastAsia="Times New Roman"/>
          <w:sz w:val="21"/>
          <w:szCs w:val="21"/>
        </w:rPr>
        <w:t>Ознайомлен</w:t>
      </w:r>
      <w:r w:rsidRPr="00380725">
        <w:rPr>
          <w:rFonts w:eastAsia="Times New Roman"/>
          <w:sz w:val="21"/>
          <w:szCs w:val="21"/>
          <w:lang w:val="uk-UA"/>
        </w:rPr>
        <w:t>ий</w:t>
      </w:r>
      <w:proofErr w:type="spellEnd"/>
      <w:r w:rsidRPr="001F2C27">
        <w:rPr>
          <w:rFonts w:eastAsia="Times New Roman"/>
          <w:lang w:val="uk-UA"/>
        </w:rPr>
        <w:t> </w:t>
      </w:r>
      <w:r w:rsidRPr="001F2C27">
        <w:rPr>
          <w:rFonts w:eastAsia="Times New Roman"/>
          <w:sz w:val="21"/>
          <w:szCs w:val="21"/>
        </w:rPr>
        <w:t xml:space="preserve">(а) </w:t>
      </w:r>
      <w:proofErr w:type="spellStart"/>
      <w:r w:rsidRPr="001F2C27">
        <w:rPr>
          <w:rFonts w:eastAsia="Times New Roman"/>
          <w:sz w:val="21"/>
          <w:szCs w:val="21"/>
        </w:rPr>
        <w:t>з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вимогами</w:t>
      </w:r>
      <w:proofErr w:type="spellEnd"/>
      <w:r w:rsidRPr="001F2C27">
        <w:rPr>
          <w:rFonts w:eastAsia="Times New Roman"/>
          <w:sz w:val="21"/>
          <w:szCs w:val="21"/>
        </w:rPr>
        <w:t xml:space="preserve"> Закону </w:t>
      </w:r>
      <w:proofErr w:type="spellStart"/>
      <w:r w:rsidRPr="001F2C27">
        <w:rPr>
          <w:rFonts w:eastAsia="Times New Roman"/>
          <w:sz w:val="21"/>
          <w:szCs w:val="21"/>
        </w:rPr>
        <w:t>України</w:t>
      </w:r>
      <w:proofErr w:type="spellEnd"/>
      <w:r w:rsidRPr="001F2C27">
        <w:rPr>
          <w:rFonts w:eastAsia="Times New Roman"/>
          <w:sz w:val="21"/>
          <w:szCs w:val="21"/>
        </w:rPr>
        <w:t> </w:t>
      </w:r>
      <w:r w:rsidRPr="001F2C27">
        <w:rPr>
          <w:rFonts w:eastAsia="Times New Roman"/>
          <w:lang w:val="uk-UA"/>
        </w:rPr>
        <w:t>"</w:t>
      </w:r>
      <w:r w:rsidRPr="001F2C27">
        <w:rPr>
          <w:rFonts w:eastAsia="Times New Roman"/>
          <w:sz w:val="21"/>
          <w:szCs w:val="21"/>
        </w:rPr>
        <w:t xml:space="preserve">Про доступ до </w:t>
      </w:r>
      <w:proofErr w:type="spellStart"/>
      <w:r w:rsidRPr="001F2C27">
        <w:rPr>
          <w:rFonts w:eastAsia="Times New Roman"/>
          <w:sz w:val="21"/>
          <w:szCs w:val="21"/>
        </w:rPr>
        <w:t>публічної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інформації</w:t>
      </w:r>
      <w:proofErr w:type="spellEnd"/>
      <w:r w:rsidRPr="001F2C27">
        <w:rPr>
          <w:rFonts w:eastAsia="Times New Roman"/>
          <w:lang w:val="uk-UA"/>
        </w:rPr>
        <w:t>"</w:t>
      </w:r>
      <w:r w:rsidRPr="001F2C27">
        <w:rPr>
          <w:rFonts w:eastAsia="Times New Roman"/>
          <w:sz w:val="21"/>
          <w:szCs w:val="21"/>
        </w:rPr>
        <w:t> </w:t>
      </w:r>
      <w:proofErr w:type="spellStart"/>
      <w:r w:rsidRPr="001F2C27">
        <w:rPr>
          <w:rFonts w:eastAsia="Times New Roman"/>
          <w:sz w:val="21"/>
          <w:szCs w:val="21"/>
        </w:rPr>
        <w:t>щодо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відшкодування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фактичних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витрат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gramStart"/>
      <w:r w:rsidRPr="001F2C27">
        <w:rPr>
          <w:rFonts w:eastAsia="Times New Roman"/>
          <w:sz w:val="21"/>
          <w:szCs w:val="21"/>
        </w:rPr>
        <w:t>на</w:t>
      </w:r>
      <w:proofErr w:type="gram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 w:rsidRPr="001F2C27">
        <w:rPr>
          <w:rFonts w:eastAsia="Times New Roman"/>
          <w:sz w:val="21"/>
          <w:szCs w:val="21"/>
        </w:rPr>
        <w:t>коп</w:t>
      </w:r>
      <w:proofErr w:type="gramEnd"/>
      <w:r w:rsidRPr="001F2C27">
        <w:rPr>
          <w:rFonts w:eastAsia="Times New Roman"/>
          <w:sz w:val="21"/>
          <w:szCs w:val="21"/>
        </w:rPr>
        <w:t>іювання</w:t>
      </w:r>
      <w:proofErr w:type="spellEnd"/>
      <w:r w:rsidRPr="001F2C27">
        <w:rPr>
          <w:rFonts w:eastAsia="Times New Roman"/>
          <w:sz w:val="21"/>
          <w:szCs w:val="21"/>
        </w:rPr>
        <w:t xml:space="preserve"> та </w:t>
      </w:r>
      <w:proofErr w:type="spellStart"/>
      <w:r w:rsidRPr="001F2C27">
        <w:rPr>
          <w:rFonts w:eastAsia="Times New Roman"/>
          <w:sz w:val="21"/>
          <w:szCs w:val="21"/>
        </w:rPr>
        <w:t>друк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копій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документів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обсягом</w:t>
      </w:r>
      <w:proofErr w:type="spellEnd"/>
      <w:r w:rsidRPr="001F2C27">
        <w:rPr>
          <w:rFonts w:eastAsia="Times New Roman"/>
          <w:sz w:val="21"/>
          <w:szCs w:val="21"/>
        </w:rPr>
        <w:t xml:space="preserve"> </w:t>
      </w:r>
      <w:proofErr w:type="spellStart"/>
      <w:r w:rsidRPr="001F2C27">
        <w:rPr>
          <w:rFonts w:eastAsia="Times New Roman"/>
          <w:sz w:val="21"/>
          <w:szCs w:val="21"/>
        </w:rPr>
        <w:t>більше</w:t>
      </w:r>
      <w:proofErr w:type="spellEnd"/>
      <w:r w:rsidRPr="001F2C27">
        <w:rPr>
          <w:rFonts w:eastAsia="Times New Roman"/>
          <w:sz w:val="21"/>
          <w:szCs w:val="21"/>
        </w:rPr>
        <w:t xml:space="preserve"> 10 </w:t>
      </w:r>
      <w:proofErr w:type="spellStart"/>
      <w:r w:rsidRPr="001F2C27">
        <w:rPr>
          <w:rFonts w:eastAsia="Times New Roman"/>
          <w:sz w:val="21"/>
          <w:szCs w:val="21"/>
        </w:rPr>
        <w:t>сторінок</w:t>
      </w:r>
      <w:proofErr w:type="spellEnd"/>
      <w:r w:rsidRPr="001F2C27">
        <w:rPr>
          <w:rFonts w:eastAsia="Times New Roman"/>
          <w:sz w:val="21"/>
          <w:szCs w:val="21"/>
        </w:rPr>
        <w:t>.  ________________________</w:t>
      </w:r>
    </w:p>
    <w:p w:rsidR="00BB3005" w:rsidRPr="00263C41" w:rsidRDefault="00BB3005" w:rsidP="00BB300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  <w:lang w:val="uk-UA"/>
        </w:rPr>
        <w:t xml:space="preserve">      </w:t>
      </w:r>
      <w:r w:rsidRPr="001F2C27">
        <w:rPr>
          <w:rFonts w:eastAsia="Times New Roman"/>
          <w:vertAlign w:val="superscript"/>
          <w:lang w:val="uk-UA"/>
        </w:rPr>
        <w:t>(підпис представника юридичної особи)</w:t>
      </w:r>
    </w:p>
    <w:p w:rsidR="00BB3005" w:rsidRDefault="00BB3005" w:rsidP="00BB300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    </w:t>
      </w:r>
    </w:p>
    <w:p w:rsidR="00BB3005" w:rsidRPr="00263C41" w:rsidRDefault="00BB3005" w:rsidP="00BB300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                   </w:t>
      </w:r>
    </w:p>
    <w:p w:rsidR="00BB3005" w:rsidRPr="00263C41" w:rsidRDefault="00BB3005" w:rsidP="00BB3005">
      <w:pPr>
        <w:shd w:val="clear" w:color="auto" w:fill="FFFFFF"/>
        <w:spacing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263C41">
        <w:rPr>
          <w:rFonts w:eastAsia="Times New Roman"/>
          <w:sz w:val="21"/>
          <w:szCs w:val="21"/>
        </w:rPr>
        <w:t>______________ 20__ року</w:t>
      </w:r>
      <w:r w:rsidRPr="001F2C27">
        <w:rPr>
          <w:rFonts w:eastAsia="Times New Roman"/>
          <w:sz w:val="21"/>
          <w:szCs w:val="21"/>
        </w:rPr>
        <w:t>      </w:t>
      </w:r>
      <w:r>
        <w:rPr>
          <w:rFonts w:eastAsia="Times New Roman"/>
          <w:sz w:val="21"/>
          <w:szCs w:val="21"/>
          <w:lang w:val="uk-UA"/>
        </w:rPr>
        <w:t xml:space="preserve">               </w:t>
      </w:r>
      <w:r w:rsidRPr="001F2C27">
        <w:rPr>
          <w:rFonts w:eastAsia="Times New Roman"/>
          <w:sz w:val="21"/>
          <w:szCs w:val="21"/>
        </w:rPr>
        <w:t>     </w:t>
      </w:r>
      <w:r w:rsidRPr="00263C41">
        <w:rPr>
          <w:rFonts w:eastAsia="Times New Roman"/>
          <w:sz w:val="21"/>
          <w:szCs w:val="21"/>
        </w:rPr>
        <w:t>_________</w:t>
      </w:r>
      <w:r w:rsidRPr="001F2C27">
        <w:rPr>
          <w:rFonts w:eastAsia="Times New Roman"/>
          <w:sz w:val="21"/>
          <w:szCs w:val="21"/>
        </w:rPr>
        <w:t>                    </w:t>
      </w:r>
      <w:r w:rsidRPr="00263C41">
        <w:rPr>
          <w:rFonts w:eastAsia="Times New Roman"/>
          <w:sz w:val="21"/>
          <w:szCs w:val="21"/>
        </w:rPr>
        <w:t>________________</w:t>
      </w:r>
    </w:p>
    <w:p w:rsidR="00BB3005" w:rsidRPr="00263C41" w:rsidRDefault="00BB3005" w:rsidP="00BB3005">
      <w:pPr>
        <w:shd w:val="clear" w:color="auto" w:fill="FFFFFF"/>
        <w:spacing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1F2C27">
        <w:rPr>
          <w:rFonts w:eastAsia="Times New Roman"/>
          <w:sz w:val="21"/>
          <w:szCs w:val="21"/>
        </w:rPr>
        <w:t>       </w:t>
      </w:r>
      <w:r w:rsidRPr="001F2C27">
        <w:rPr>
          <w:rFonts w:eastAsia="Times New Roman"/>
          <w:vertAlign w:val="superscript"/>
          <w:lang w:val="uk-UA"/>
        </w:rPr>
        <w:t>(дата)                                                                  </w:t>
      </w:r>
      <w:r>
        <w:rPr>
          <w:rFonts w:eastAsia="Times New Roman"/>
          <w:vertAlign w:val="superscript"/>
          <w:lang w:val="uk-UA"/>
        </w:rPr>
        <w:t xml:space="preserve">         </w:t>
      </w:r>
      <w:r w:rsidRPr="001F2C27">
        <w:rPr>
          <w:rFonts w:eastAsia="Times New Roman"/>
          <w:vertAlign w:val="superscript"/>
          <w:lang w:val="uk-UA"/>
        </w:rPr>
        <w:t>    (підпис)                                             (ПІБ)</w:t>
      </w:r>
    </w:p>
    <w:p w:rsidR="00BB3005" w:rsidRPr="004D0372" w:rsidRDefault="00BB3005" w:rsidP="00BB3005">
      <w:pPr>
        <w:shd w:val="clear" w:color="auto" w:fill="FFFFFF"/>
        <w:spacing w:line="281" w:lineRule="atLeast"/>
        <w:jc w:val="center"/>
        <w:rPr>
          <w:rFonts w:eastAsia="Times New Roman"/>
          <w:color w:val="FF0000"/>
          <w:sz w:val="21"/>
          <w:szCs w:val="21"/>
        </w:rPr>
      </w:pPr>
      <w:r w:rsidRPr="00325CB8">
        <w:rPr>
          <w:rFonts w:eastAsia="Times New Roman"/>
          <w:b/>
          <w:bCs/>
          <w:color w:val="FF0000"/>
          <w:sz w:val="21"/>
          <w:szCs w:val="21"/>
        </w:rPr>
        <w:t> </w:t>
      </w:r>
    </w:p>
    <w:p w:rsidR="00BB3005" w:rsidRPr="00367E7D" w:rsidRDefault="00BB3005" w:rsidP="00BB3005">
      <w:pPr>
        <w:ind w:firstLine="567"/>
        <w:jc w:val="both"/>
        <w:rPr>
          <w:bCs/>
          <w:color w:val="FF0000"/>
          <w:sz w:val="28"/>
          <w:szCs w:val="28"/>
          <w:lang w:val="uk-UA"/>
        </w:rPr>
      </w:pPr>
    </w:p>
    <w:p w:rsidR="00BC0B64" w:rsidRDefault="00BC0B64"/>
    <w:sectPr w:rsidR="00BC0B64" w:rsidSect="005E760C">
      <w:headerReference w:type="default" r:id="rId4"/>
      <w:footnotePr>
        <w:pos w:val="beneathText"/>
        <w:numRestart w:val="eachPage"/>
      </w:footnotePr>
      <w:endnotePr>
        <w:numFmt w:val="decimal"/>
      </w:endnotePr>
      <w:pgSz w:w="11905" w:h="16837"/>
      <w:pgMar w:top="284" w:right="1134" w:bottom="851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9" w:rsidRDefault="00BB3005">
    <w:pPr>
      <w:pStyle w:val="a3"/>
      <w:jc w:val="center"/>
    </w:pPr>
  </w:p>
  <w:p w:rsidR="00744A49" w:rsidRPr="00744A49" w:rsidRDefault="00BB3005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numRestart w:val="eachPage"/>
  </w:footnotePr>
  <w:endnotePr>
    <w:numFmt w:val="decimal"/>
  </w:endnotePr>
  <w:compat/>
  <w:rsids>
    <w:rsidRoot w:val="00BB3005"/>
    <w:rsid w:val="00011205"/>
    <w:rsid w:val="00025FA0"/>
    <w:rsid w:val="00031E8F"/>
    <w:rsid w:val="000535AE"/>
    <w:rsid w:val="00087E82"/>
    <w:rsid w:val="00091004"/>
    <w:rsid w:val="00097A13"/>
    <w:rsid w:val="000A7AEC"/>
    <w:rsid w:val="000C00D4"/>
    <w:rsid w:val="000C0F26"/>
    <w:rsid w:val="000D7F8F"/>
    <w:rsid w:val="000F4724"/>
    <w:rsid w:val="0010048D"/>
    <w:rsid w:val="00100F3F"/>
    <w:rsid w:val="001226B0"/>
    <w:rsid w:val="001461E5"/>
    <w:rsid w:val="001622DE"/>
    <w:rsid w:val="00171FFB"/>
    <w:rsid w:val="001827F6"/>
    <w:rsid w:val="001908AF"/>
    <w:rsid w:val="00196DAE"/>
    <w:rsid w:val="001C1FF4"/>
    <w:rsid w:val="001E6A27"/>
    <w:rsid w:val="00210F41"/>
    <w:rsid w:val="0023064E"/>
    <w:rsid w:val="002333AB"/>
    <w:rsid w:val="00247FDF"/>
    <w:rsid w:val="002802C2"/>
    <w:rsid w:val="002B1607"/>
    <w:rsid w:val="002B3558"/>
    <w:rsid w:val="002B726B"/>
    <w:rsid w:val="002C23AB"/>
    <w:rsid w:val="002C4345"/>
    <w:rsid w:val="002C5BAB"/>
    <w:rsid w:val="002D3B53"/>
    <w:rsid w:val="00320AF1"/>
    <w:rsid w:val="00391884"/>
    <w:rsid w:val="00394801"/>
    <w:rsid w:val="003C2ABC"/>
    <w:rsid w:val="003D440F"/>
    <w:rsid w:val="003D4937"/>
    <w:rsid w:val="00417CC1"/>
    <w:rsid w:val="00436A22"/>
    <w:rsid w:val="004A6580"/>
    <w:rsid w:val="004B087A"/>
    <w:rsid w:val="004B57D8"/>
    <w:rsid w:val="004D2C62"/>
    <w:rsid w:val="004E08C5"/>
    <w:rsid w:val="004E3A76"/>
    <w:rsid w:val="004F318B"/>
    <w:rsid w:val="004F7D3E"/>
    <w:rsid w:val="00501C53"/>
    <w:rsid w:val="00513993"/>
    <w:rsid w:val="00524F52"/>
    <w:rsid w:val="00583C51"/>
    <w:rsid w:val="00592786"/>
    <w:rsid w:val="005C2618"/>
    <w:rsid w:val="005C76F2"/>
    <w:rsid w:val="005D0250"/>
    <w:rsid w:val="005D26E2"/>
    <w:rsid w:val="005F1AD2"/>
    <w:rsid w:val="00643066"/>
    <w:rsid w:val="00667828"/>
    <w:rsid w:val="00682603"/>
    <w:rsid w:val="006A3757"/>
    <w:rsid w:val="006B3473"/>
    <w:rsid w:val="006C5C45"/>
    <w:rsid w:val="006C7AF7"/>
    <w:rsid w:val="006D26C5"/>
    <w:rsid w:val="006F2F1A"/>
    <w:rsid w:val="00706EE0"/>
    <w:rsid w:val="00723E50"/>
    <w:rsid w:val="007355E3"/>
    <w:rsid w:val="00740ACC"/>
    <w:rsid w:val="00742225"/>
    <w:rsid w:val="00744591"/>
    <w:rsid w:val="00767218"/>
    <w:rsid w:val="0079748A"/>
    <w:rsid w:val="0079770F"/>
    <w:rsid w:val="007B5550"/>
    <w:rsid w:val="007E46C1"/>
    <w:rsid w:val="00827BC0"/>
    <w:rsid w:val="00845075"/>
    <w:rsid w:val="00856105"/>
    <w:rsid w:val="008801E3"/>
    <w:rsid w:val="00885EAF"/>
    <w:rsid w:val="00886EB6"/>
    <w:rsid w:val="008A0649"/>
    <w:rsid w:val="008B07D0"/>
    <w:rsid w:val="008B442B"/>
    <w:rsid w:val="008C051B"/>
    <w:rsid w:val="008E09F2"/>
    <w:rsid w:val="008F336D"/>
    <w:rsid w:val="008F3A10"/>
    <w:rsid w:val="008F3B33"/>
    <w:rsid w:val="0090088F"/>
    <w:rsid w:val="009019D0"/>
    <w:rsid w:val="0090346D"/>
    <w:rsid w:val="009216D6"/>
    <w:rsid w:val="00935AB7"/>
    <w:rsid w:val="0095428B"/>
    <w:rsid w:val="00965BF6"/>
    <w:rsid w:val="009963C4"/>
    <w:rsid w:val="009A0E90"/>
    <w:rsid w:val="009C58D9"/>
    <w:rsid w:val="009D553C"/>
    <w:rsid w:val="009F56D4"/>
    <w:rsid w:val="00A0580C"/>
    <w:rsid w:val="00A25506"/>
    <w:rsid w:val="00AB6EEC"/>
    <w:rsid w:val="00AD03F9"/>
    <w:rsid w:val="00B00AAE"/>
    <w:rsid w:val="00B9000F"/>
    <w:rsid w:val="00BB3005"/>
    <w:rsid w:val="00BC0B64"/>
    <w:rsid w:val="00BC57CA"/>
    <w:rsid w:val="00BD2A08"/>
    <w:rsid w:val="00BD3515"/>
    <w:rsid w:val="00BE5BCB"/>
    <w:rsid w:val="00BF099C"/>
    <w:rsid w:val="00BF61C3"/>
    <w:rsid w:val="00C074D1"/>
    <w:rsid w:val="00C3251A"/>
    <w:rsid w:val="00C40259"/>
    <w:rsid w:val="00C5194F"/>
    <w:rsid w:val="00C52B57"/>
    <w:rsid w:val="00C75A68"/>
    <w:rsid w:val="00C903C5"/>
    <w:rsid w:val="00C967A1"/>
    <w:rsid w:val="00C97C07"/>
    <w:rsid w:val="00CE5609"/>
    <w:rsid w:val="00CF212A"/>
    <w:rsid w:val="00D55074"/>
    <w:rsid w:val="00D572D1"/>
    <w:rsid w:val="00D75076"/>
    <w:rsid w:val="00D76F8B"/>
    <w:rsid w:val="00D7714E"/>
    <w:rsid w:val="00D83D01"/>
    <w:rsid w:val="00D8651D"/>
    <w:rsid w:val="00DB1381"/>
    <w:rsid w:val="00DC3002"/>
    <w:rsid w:val="00DD238F"/>
    <w:rsid w:val="00DD7058"/>
    <w:rsid w:val="00DF1BFF"/>
    <w:rsid w:val="00DF56EA"/>
    <w:rsid w:val="00E30D45"/>
    <w:rsid w:val="00E35189"/>
    <w:rsid w:val="00E46101"/>
    <w:rsid w:val="00E849D8"/>
    <w:rsid w:val="00E911A4"/>
    <w:rsid w:val="00E92963"/>
    <w:rsid w:val="00E966AB"/>
    <w:rsid w:val="00EB09C8"/>
    <w:rsid w:val="00EE20AA"/>
    <w:rsid w:val="00EF4E29"/>
    <w:rsid w:val="00F16539"/>
    <w:rsid w:val="00F430A6"/>
    <w:rsid w:val="00F627B9"/>
    <w:rsid w:val="00F76B25"/>
    <w:rsid w:val="00F82A7D"/>
    <w:rsid w:val="00F84638"/>
    <w:rsid w:val="00F859DB"/>
    <w:rsid w:val="00FD662C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005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2019-06-06T11:44:00Z</dcterms:created>
  <dcterms:modified xsi:type="dcterms:W3CDTF">2019-06-06T11:44:00Z</dcterms:modified>
</cp:coreProperties>
</file>