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5A19C2" w:rsidRDefault="002F1C16" w:rsidP="005A19C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Start"/>
      <w:r w:rsidRPr="002F1C16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proofErr w:type="spellEnd"/>
      <w:r w:rsidRPr="002F1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аналітичної роботи та узагальнення судової практики </w:t>
      </w:r>
      <w:r w:rsidR="000B4D08" w:rsidRPr="000B4D0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Житомирського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 w:rsid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 w:rsidR="000B4D08" w:rsidRPr="005A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 w:rsidR="000B4D08" w:rsidRPr="005A19C2">
        <w:rPr>
          <w:rFonts w:ascii="Times New Roman" w:hAnsi="Times New Roman" w:cs="Times New Roman"/>
          <w:sz w:val="28"/>
          <w:szCs w:val="28"/>
        </w:rPr>
        <w:t xml:space="preserve"> </w:t>
      </w:r>
      <w:r w:rsidR="000B4D08">
        <w:rPr>
          <w:rFonts w:ascii="Times New Roman" w:hAnsi="Times New Roman" w:cs="Times New Roman"/>
          <w:sz w:val="28"/>
          <w:szCs w:val="28"/>
          <w:lang w:val="ru-RU"/>
        </w:rPr>
        <w:t>суду</w:t>
      </w:r>
      <w:r w:rsidR="000B4D08" w:rsidRPr="005A19C2">
        <w:rPr>
          <w:rFonts w:ascii="Times New Roman" w:hAnsi="Times New Roman" w:cs="Times New Roman"/>
          <w:sz w:val="28"/>
          <w:szCs w:val="28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0B4D08" w:rsidRDefault="002F1C1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 w:rsid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</w:t>
      </w:r>
      <w:r w:rsidR="000B4D08"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C16">
        <w:rPr>
          <w:rFonts w:ascii="Times New Roman" w:hAnsi="Times New Roman" w:cs="Times New Roman"/>
          <w:sz w:val="28"/>
          <w:szCs w:val="28"/>
          <w:lang w:val="ru-RU"/>
        </w:rPr>
        <w:t>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2F1C16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="002F1C16">
        <w:rPr>
          <w:rFonts w:ascii="Times New Roman" w:hAnsi="Times New Roman" w:cs="Times New Roman"/>
          <w:sz w:val="28"/>
          <w:szCs w:val="28"/>
          <w:lang w:val="ru-RU"/>
        </w:rPr>
        <w:t xml:space="preserve"> сектору</w:t>
      </w:r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2F1C16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="00BF59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5979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C16" w:rsidRDefault="002F1C16" w:rsidP="002F1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1C16" w:rsidRDefault="002F1C16" w:rsidP="00E87F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сектор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», «Про доступ до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»  «Про 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таємницю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 актами Президента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Суду, актами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сектор</w:t>
      </w:r>
      <w:r w:rsidRPr="002F1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C16" w:rsidRDefault="002F1C16" w:rsidP="002F1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2F1C16" w:rsidRDefault="002F1C16" w:rsidP="002F1C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є:</w:t>
      </w:r>
    </w:p>
    <w:p w:rsidR="002F1C16" w:rsidRPr="002F1C16" w:rsidRDefault="002F1C16" w:rsidP="002F1C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практики;</w:t>
      </w:r>
    </w:p>
    <w:p w:rsidR="002F1C16" w:rsidRPr="002F1C16" w:rsidRDefault="002F1C16" w:rsidP="002F1C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аналітичної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суду з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практики;</w:t>
      </w:r>
    </w:p>
    <w:p w:rsidR="002F1C16" w:rsidRPr="002F1C16" w:rsidRDefault="002F1C16" w:rsidP="002F1C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судів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1C16" w:rsidRPr="002F1C16" w:rsidRDefault="002F1C16" w:rsidP="002F1C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планах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суду та структурного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1C16" w:rsidRPr="002F1C16" w:rsidRDefault="002F1C16" w:rsidP="002F1C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аналітичної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сектору;</w:t>
      </w:r>
    </w:p>
    <w:p w:rsidR="002F1C16" w:rsidRPr="002F1C16" w:rsidRDefault="002F1C16" w:rsidP="002F1C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практики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наданні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місцевим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судам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однакового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процесуального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права,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рекомендаційних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роз’яснень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справ;</w:t>
      </w:r>
    </w:p>
    <w:p w:rsidR="002F1C16" w:rsidRPr="002F1C16" w:rsidRDefault="002F1C16" w:rsidP="002F1C1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формування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установленого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порядку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номенклатурою справ,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інструкцією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діловодства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своєчасна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передача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номенклатурних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справ сектору до </w:t>
      </w:r>
      <w:proofErr w:type="spellStart"/>
      <w:r w:rsidRPr="002F1C16">
        <w:rPr>
          <w:rFonts w:ascii="Times New Roman" w:hAnsi="Times New Roman" w:cs="Times New Roman"/>
          <w:sz w:val="28"/>
          <w:szCs w:val="28"/>
          <w:lang w:val="ru-RU"/>
        </w:rPr>
        <w:t>архіву</w:t>
      </w:r>
      <w:proofErr w:type="spellEnd"/>
      <w:r w:rsidRPr="002F1C16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sectPr w:rsidR="002F1C16" w:rsidRPr="002F1C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7DAB"/>
    <w:multiLevelType w:val="hybridMultilevel"/>
    <w:tmpl w:val="9BC69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E2E61"/>
    <w:multiLevelType w:val="hybridMultilevel"/>
    <w:tmpl w:val="D3A61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2F1C16"/>
    <w:rsid w:val="003940B4"/>
    <w:rsid w:val="003F7D51"/>
    <w:rsid w:val="005A19C2"/>
    <w:rsid w:val="006B3F97"/>
    <w:rsid w:val="007166CC"/>
    <w:rsid w:val="00873455"/>
    <w:rsid w:val="00BF5979"/>
    <w:rsid w:val="00E87F1D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0B46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2020-02-27T07:36:00Z</dcterms:created>
  <dcterms:modified xsi:type="dcterms:W3CDTF">2020-02-27T07:41:00Z</dcterms:modified>
</cp:coreProperties>
</file>