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42" w:rsidRPr="00957CCE" w:rsidRDefault="005F0542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B35EFA" w:rsidRPr="00957CCE" w:rsidRDefault="00B35EFA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                          Додаток</w:t>
      </w:r>
      <w:r w:rsidR="00A07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A37">
        <w:rPr>
          <w:rFonts w:ascii="Times New Roman" w:hAnsi="Times New Roman"/>
          <w:sz w:val="28"/>
          <w:szCs w:val="28"/>
          <w:lang w:val="uk-UA"/>
        </w:rPr>
        <w:t>5</w:t>
      </w:r>
      <w:bookmarkStart w:id="0" w:name="_GoBack"/>
      <w:bookmarkEnd w:id="0"/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33C57" w:rsidRPr="00D16BA4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C33C57" w:rsidRPr="00D16BA4">
        <w:rPr>
          <w:rFonts w:ascii="Times New Roman" w:hAnsi="Times New Roman"/>
          <w:sz w:val="28"/>
          <w:szCs w:val="28"/>
          <w:lang w:val="uk-UA"/>
        </w:rPr>
        <w:t>Житомирського апеляційного суду</w:t>
      </w:r>
    </w:p>
    <w:p w:rsidR="005F0542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C3883">
        <w:rPr>
          <w:rFonts w:ascii="Times New Roman" w:hAnsi="Times New Roman"/>
          <w:sz w:val="28"/>
          <w:szCs w:val="28"/>
          <w:lang w:val="uk-UA"/>
        </w:rPr>
        <w:t>28 січня 2019</w:t>
      </w:r>
      <w:r w:rsidRPr="00D16BA4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0F546C" w:rsidRPr="00D16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883">
        <w:rPr>
          <w:rFonts w:ascii="Times New Roman" w:hAnsi="Times New Roman"/>
          <w:sz w:val="28"/>
          <w:szCs w:val="28"/>
          <w:lang w:val="uk-UA"/>
        </w:rPr>
        <w:t>1</w:t>
      </w:r>
      <w:r w:rsidR="003C0825">
        <w:rPr>
          <w:rFonts w:ascii="Times New Roman" w:hAnsi="Times New Roman"/>
          <w:sz w:val="28"/>
          <w:szCs w:val="28"/>
          <w:lang w:val="uk-UA"/>
        </w:rPr>
        <w:t>8</w:t>
      </w:r>
      <w:r w:rsidRPr="00D16BA4">
        <w:rPr>
          <w:rFonts w:ascii="Times New Roman" w:hAnsi="Times New Roman"/>
          <w:sz w:val="28"/>
          <w:szCs w:val="28"/>
          <w:lang w:val="uk-UA"/>
        </w:rPr>
        <w:t>-о/д</w:t>
      </w:r>
    </w:p>
    <w:p w:rsidR="001D2FA0" w:rsidRPr="00D16BA4" w:rsidRDefault="001D2FA0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5F0542" w:rsidRPr="001D2FA0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FA0">
        <w:rPr>
          <w:rFonts w:ascii="Times New Roman" w:hAnsi="Times New Roman"/>
          <w:b/>
          <w:sz w:val="28"/>
          <w:szCs w:val="28"/>
          <w:lang w:val="uk-UA"/>
        </w:rPr>
        <w:t>проведення  конкурсу  на  зайняття  вакантної посади державної служби</w:t>
      </w:r>
    </w:p>
    <w:p w:rsidR="00205D88" w:rsidRPr="001D2FA0" w:rsidRDefault="005F0542" w:rsidP="001D2FA0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FA0">
        <w:rPr>
          <w:rFonts w:ascii="Times New Roman" w:hAnsi="Times New Roman"/>
          <w:b/>
          <w:sz w:val="28"/>
          <w:szCs w:val="28"/>
          <w:lang w:val="uk-UA"/>
        </w:rPr>
        <w:t xml:space="preserve">категорії «В» - </w:t>
      </w:r>
      <w:r w:rsidR="001C4E50" w:rsidRPr="001D2FA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D88">
        <w:rPr>
          <w:rFonts w:ascii="Times New Roman" w:hAnsi="Times New Roman"/>
          <w:b/>
          <w:bCs/>
          <w:sz w:val="28"/>
          <w:szCs w:val="28"/>
          <w:lang w:val="uk-UA"/>
        </w:rPr>
        <w:t>головного спеціаліста відділу організаційного забезпечення розгляду цивільних справ</w:t>
      </w:r>
      <w:r w:rsidR="001D2FA0" w:rsidRPr="001D2FA0">
        <w:rPr>
          <w:rFonts w:ascii="Times New Roman" w:hAnsi="Times New Roman"/>
          <w:b/>
          <w:sz w:val="28"/>
          <w:szCs w:val="28"/>
          <w:lang w:val="uk-UA"/>
        </w:rPr>
        <w:t xml:space="preserve"> Житомирського апеляційного суду</w:t>
      </w:r>
      <w:r w:rsidR="00F71D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102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2665"/>
        <w:gridCol w:w="7138"/>
        <w:gridCol w:w="35"/>
      </w:tblGrid>
      <w:tr w:rsidR="00957CCE" w:rsidRPr="00D16BA4" w:rsidTr="008830DE">
        <w:tc>
          <w:tcPr>
            <w:tcW w:w="10293" w:type="dxa"/>
            <w:gridSpan w:val="4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1D2FA0" w:rsidRPr="00D16BA4" w:rsidTr="008830DE">
        <w:trPr>
          <w:gridAfter w:val="1"/>
          <w:wAfter w:w="35" w:type="dxa"/>
          <w:trHeight w:val="2418"/>
        </w:trPr>
        <w:tc>
          <w:tcPr>
            <w:tcW w:w="3120" w:type="dxa"/>
            <w:gridSpan w:val="2"/>
          </w:tcPr>
          <w:p w:rsidR="001D2FA0" w:rsidRPr="00D16BA4" w:rsidRDefault="001D2FA0" w:rsidP="001D2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Посадові обов’язки</w:t>
            </w:r>
          </w:p>
          <w:p w:rsidR="001D2FA0" w:rsidRPr="00D16BA4" w:rsidRDefault="001D2FA0" w:rsidP="001D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C411C9" w:rsidRPr="00C411C9" w:rsidRDefault="00C411C9" w:rsidP="00C411C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1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Здійснює в автоматизованій системі документообігу суду об’єктивний та неупереджений розподіл судових справ між суддями з додержання принципів випадковості та в хронологічному порядку надходження судових справ із заведенням обліково-статистичних карток.  </w:t>
            </w:r>
          </w:p>
          <w:p w:rsidR="00C411C9" w:rsidRPr="00BF0C74" w:rsidRDefault="00C411C9" w:rsidP="00C411C9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Працює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комп’ютерній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програмі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«Д-3» з правами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користувача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автоматизованої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визначеними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підставі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наказу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суду.</w:t>
            </w:r>
          </w:p>
          <w:p w:rsidR="00C411C9" w:rsidRPr="00BF0C74" w:rsidRDefault="00C411C9" w:rsidP="00C411C9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Фіксує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обліково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статистичних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картках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міни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1C9" w:rsidRPr="00BF0C74" w:rsidRDefault="00C411C9" w:rsidP="00C411C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7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реєстрацію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процесуального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контролю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суддям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їхнім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підлеглим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виконанням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реєстрації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переміщень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та справ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КП «Д-3»,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друк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протоколів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автоматизованого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розподілу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судової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суддями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видачу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оперативних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довідок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зареєстрованих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справ та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по справах.</w:t>
            </w:r>
          </w:p>
          <w:p w:rsidR="00C411C9" w:rsidRPr="00BF0C74" w:rsidRDefault="00C411C9" w:rsidP="00C411C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7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облік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збору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автоматизованій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документообігу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суду,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заведення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обліково-статистичних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карток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; у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сплати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збору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видачу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судом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; у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ухвалення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судом нового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збору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1C9" w:rsidRPr="00BF0C74" w:rsidRDefault="00C411C9" w:rsidP="00C411C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7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обліково-статистичних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карток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сплату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збору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перевірку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зарахування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збору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0C74">
              <w:rPr>
                <w:rFonts w:ascii="Times New Roman" w:hAnsi="Times New Roman"/>
                <w:sz w:val="28"/>
                <w:szCs w:val="28"/>
              </w:rPr>
              <w:t>до державного бюджету</w:t>
            </w:r>
            <w:proofErr w:type="gram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комп’ютерну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програму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«Д-3».</w:t>
            </w:r>
          </w:p>
          <w:p w:rsidR="00C411C9" w:rsidRPr="00BF0C74" w:rsidRDefault="00C411C9" w:rsidP="00C411C9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ухвали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proofErr w:type="gram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витребування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справ.</w:t>
            </w:r>
          </w:p>
          <w:p w:rsidR="00C411C9" w:rsidRPr="00BF0C74" w:rsidRDefault="00C411C9" w:rsidP="00C411C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F0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оперативні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довідки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у тому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і в телефонному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режимі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зареєстрованих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справ та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процесуальних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по справах.</w:t>
            </w:r>
          </w:p>
          <w:p w:rsidR="00C411C9" w:rsidRPr="00BF0C74" w:rsidRDefault="00C411C9" w:rsidP="00C411C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F0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Надсилає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копії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процесуальних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у тому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електронному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вигляді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учасникам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1C9" w:rsidRPr="00BF0C74" w:rsidRDefault="00C411C9" w:rsidP="00C411C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F0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своєчасним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направленням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справ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0C74">
              <w:rPr>
                <w:rFonts w:ascii="Times New Roman" w:hAnsi="Times New Roman"/>
                <w:sz w:val="28"/>
                <w:szCs w:val="28"/>
              </w:rPr>
              <w:t>в суди</w:t>
            </w:r>
            <w:proofErr w:type="gram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першої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інстанції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в суди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вищих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інстанцій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1C9" w:rsidRPr="00BF0C74" w:rsidRDefault="00C411C9" w:rsidP="00C411C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F0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матеріалами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справ та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встановленого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законом порядку.</w:t>
            </w:r>
          </w:p>
          <w:p w:rsidR="00C411C9" w:rsidRPr="00BF0C74" w:rsidRDefault="00C411C9" w:rsidP="00C411C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F0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номенклатури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справ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зберігання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передачі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архіву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1C9" w:rsidRPr="00BF0C74" w:rsidRDefault="00C411C9" w:rsidP="00C411C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F0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Готує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проекти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відповідей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звернення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запити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1C9" w:rsidRPr="00BF0C74" w:rsidRDefault="00C411C9" w:rsidP="00C411C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F0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доступність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обмеженими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фізичними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можливостями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похилого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віку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маломобільних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об’єктів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інфраструктури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суду та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консультативної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стосуються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справ,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знаходяться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посадою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1C9" w:rsidRDefault="00C411C9" w:rsidP="00C411C9">
            <w:p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BF0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Виконує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доручення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розпорядження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суду, секретаря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судової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палати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цивільних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справ,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апарата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суду,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заступників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та начальника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стосуються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C74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BF0C74">
              <w:rPr>
                <w:rFonts w:ascii="Times New Roman" w:hAnsi="Times New Roman"/>
                <w:sz w:val="28"/>
                <w:szCs w:val="28"/>
              </w:rPr>
              <w:t xml:space="preserve"> справ.</w:t>
            </w:r>
          </w:p>
          <w:p w:rsidR="001D2FA0" w:rsidRPr="0070588E" w:rsidRDefault="00C411C9" w:rsidP="00CE699D">
            <w:p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суду.</w:t>
            </w:r>
          </w:p>
        </w:tc>
      </w:tr>
      <w:tr w:rsidR="00957CCE" w:rsidRPr="00D16BA4" w:rsidTr="008830DE">
        <w:trPr>
          <w:gridAfter w:val="1"/>
          <w:wAfter w:w="35" w:type="dxa"/>
          <w:trHeight w:val="978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138" w:type="dxa"/>
          </w:tcPr>
          <w:p w:rsidR="005F0542" w:rsidRPr="00D16BA4" w:rsidRDefault="007D6D6C" w:rsidP="00957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Посадовий оклад – 48</w:t>
            </w:r>
            <w:r w:rsidR="004951DF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грн., надбавки,  виплати,  премії  відповідно  до  статей  50, 52 Закону України від 10 грудня  2015  року  № 889-VІІІ «Про державну службу»   </w:t>
            </w:r>
          </w:p>
        </w:tc>
      </w:tr>
      <w:tr w:rsidR="00957CCE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</w:tcPr>
          <w:p w:rsidR="00D52773" w:rsidRPr="00D16BA4" w:rsidRDefault="001D3E4B" w:rsidP="00957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безстроково</w:t>
            </w:r>
          </w:p>
          <w:p w:rsidR="00D52773" w:rsidRPr="00D16BA4" w:rsidRDefault="00D52773" w:rsidP="00957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7CCE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1) копію паспорта громадянина України;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 xml:space="preserve">2) письмову заяву про участь у конкурсі із зазначенням основних мотивів для зайняття посади </w:t>
            </w:r>
            <w:r w:rsidR="00D52773" w:rsidRPr="00D16BA4">
              <w:rPr>
                <w:sz w:val="28"/>
                <w:szCs w:val="28"/>
              </w:rPr>
              <w:t>,</w:t>
            </w:r>
            <w:r w:rsidRPr="00D16BA4">
              <w:rPr>
                <w:sz w:val="28"/>
                <w:szCs w:val="28"/>
              </w:rPr>
              <w:t>до якої додається резюме у довільній формі;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 xml:space="preserve">3) письмову заяву, в якій </w:t>
            </w:r>
            <w:r w:rsidR="00C33C57" w:rsidRPr="00D16BA4">
              <w:rPr>
                <w:sz w:val="28"/>
                <w:szCs w:val="28"/>
              </w:rPr>
              <w:t xml:space="preserve">особа </w:t>
            </w:r>
            <w:r w:rsidRPr="00D16BA4">
              <w:rPr>
                <w:sz w:val="28"/>
                <w:szCs w:val="28"/>
              </w:rPr>
              <w:t>повідомляє про те, що до неї не застосовуються заборони, визначені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8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частиною третьою</w:t>
              </w:r>
            </w:hyperlink>
            <w:r w:rsidRPr="00D16BA4">
              <w:rPr>
                <w:rStyle w:val="apple-converted-space"/>
                <w:sz w:val="28"/>
                <w:szCs w:val="28"/>
              </w:rPr>
              <w:t> </w:t>
            </w:r>
            <w:r w:rsidRPr="00D16BA4">
              <w:rPr>
                <w:sz w:val="28"/>
                <w:szCs w:val="28"/>
              </w:rPr>
              <w:t>або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четвертою статті 1 Закону України "Про очищення влади"</w:t>
              </w:r>
            </w:hyperlink>
            <w:r w:rsidRPr="00D16BA4">
              <w:rPr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4) копію (копії) документа (документів) про освіту;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6) заповнену особову картку встановленого зразка;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5F0542" w:rsidRPr="00D16BA4" w:rsidRDefault="005F0542" w:rsidP="00C07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 питань персоналу проводить  перевірку  документів,  поданих  кандидатами,  на  відповідність  встановленим  законом  вимогам  (у  тому  числі  на  відповідність  оригіналам  документів). </w:t>
            </w:r>
          </w:p>
          <w:p w:rsidR="005F0542" w:rsidRPr="00D16BA4" w:rsidRDefault="00913F16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3F16">
              <w:rPr>
                <w:rFonts w:ascii="Times New Roman" w:hAnsi="Times New Roman"/>
                <w:sz w:val="28"/>
                <w:szCs w:val="28"/>
                <w:lang w:val="uk-UA"/>
              </w:rPr>
              <w:t>Термін прийняття документів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до</w:t>
            </w:r>
            <w:r w:rsidR="00B37E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66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1E6F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66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</w:t>
            </w:r>
          </w:p>
          <w:p w:rsidR="006C69FD" w:rsidRPr="0099157F" w:rsidRDefault="00B37E92" w:rsidP="00C07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99157F" w:rsidRPr="009915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ключно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57CCE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Місце, час та дата 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початку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конкурсу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10008, м. Житомир, вул. Святослава Ріхтера, 24,  </w:t>
            </w:r>
            <w:proofErr w:type="spellStart"/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="00CD5378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3F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№ 802</w:t>
            </w:r>
          </w:p>
          <w:p w:rsidR="0089503C" w:rsidRPr="00B637AD" w:rsidRDefault="006632B0" w:rsidP="00C07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1E6F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  <w:r w:rsidR="00C33C57" w:rsidRPr="00B637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E7E99" w:rsidRPr="00B637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="00C33C57" w:rsidRPr="00B637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4E7E99" w:rsidRPr="00B637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  <w:r w:rsidR="0089503C" w:rsidRPr="00B637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0542" w:rsidRPr="00D16BA4" w:rsidRDefault="0089503C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початок о 10.00 год</w:t>
            </w:r>
          </w:p>
        </w:tc>
      </w:tr>
      <w:tr w:rsidR="00957CCE" w:rsidRPr="00D16BA4" w:rsidTr="008830DE">
        <w:trPr>
          <w:gridAfter w:val="1"/>
          <w:wAfter w:w="35" w:type="dxa"/>
          <w:trHeight w:val="1833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батькові, номер</w:t>
            </w:r>
            <w:r w:rsidR="00EA356A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телефону та адреса електронної пошти</w:t>
            </w:r>
          </w:p>
          <w:p w:rsidR="005F0542" w:rsidRPr="00D16BA4" w:rsidRDefault="005F0542" w:rsidP="00C07E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особи, яка надає додаткову інформацію з</w:t>
            </w:r>
          </w:p>
          <w:p w:rsidR="00DC22AD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питань проведення конкурсу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Гончарук  Яна  Валеріївна</w:t>
            </w:r>
          </w:p>
          <w:p w:rsidR="005F0542" w:rsidRPr="00D16BA4" w:rsidRDefault="005F0542" w:rsidP="00C07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 0 (412) 22-72-17</w:t>
            </w:r>
          </w:p>
          <w:p w:rsidR="005F0542" w:rsidRPr="00D16BA4" w:rsidRDefault="005F0542" w:rsidP="00AC38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kadry@zta.court.gov.ua</w:t>
            </w:r>
          </w:p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52773" w:rsidRPr="00D16BA4" w:rsidTr="00EB65C0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957CCE" w:rsidRPr="00D16BA4" w:rsidTr="00802C7A">
        <w:trPr>
          <w:gridAfter w:val="1"/>
          <w:wAfter w:w="35" w:type="dxa"/>
          <w:trHeight w:val="285"/>
        </w:trPr>
        <w:tc>
          <w:tcPr>
            <w:tcW w:w="455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5F0542" w:rsidRDefault="001D3E4B" w:rsidP="00C24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не нижче</w:t>
            </w:r>
            <w:r w:rsidR="00D52773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молодшого бакалавра</w:t>
            </w:r>
            <w:r w:rsidR="00913F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бакалавра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26B60">
              <w:rPr>
                <w:rFonts w:ascii="Times New Roman" w:hAnsi="Times New Roman"/>
                <w:sz w:val="28"/>
                <w:szCs w:val="28"/>
                <w:lang w:val="uk-UA"/>
              </w:rPr>
              <w:t>за спеціальністю</w:t>
            </w:r>
            <w:r w:rsidR="001D2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242AF">
              <w:rPr>
                <w:rFonts w:ascii="Times New Roman" w:hAnsi="Times New Roman"/>
                <w:sz w:val="28"/>
                <w:szCs w:val="28"/>
                <w:lang w:val="uk-UA"/>
              </w:rPr>
              <w:t>«Правознавство»</w:t>
            </w:r>
          </w:p>
          <w:p w:rsidR="00C242AF" w:rsidRPr="00D16BA4" w:rsidRDefault="00C242AF" w:rsidP="00C24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7CCE" w:rsidRPr="00D16BA4" w:rsidTr="00802C7A">
        <w:trPr>
          <w:gridAfter w:val="1"/>
          <w:wAfter w:w="35" w:type="dxa"/>
        </w:trPr>
        <w:tc>
          <w:tcPr>
            <w:tcW w:w="455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138" w:type="dxa"/>
          </w:tcPr>
          <w:p w:rsidR="005F0542" w:rsidRPr="00D16BA4" w:rsidRDefault="00913F16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957CCE" w:rsidRPr="00D16BA4" w:rsidTr="00802C7A">
        <w:trPr>
          <w:gridAfter w:val="1"/>
          <w:wAfter w:w="35" w:type="dxa"/>
        </w:trPr>
        <w:tc>
          <w:tcPr>
            <w:tcW w:w="455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665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D52773" w:rsidRPr="00D16BA4" w:rsidTr="005F5660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957CCE" w:rsidRPr="00254A37" w:rsidTr="00802C7A">
        <w:trPr>
          <w:gridAfter w:val="1"/>
          <w:wAfter w:w="35" w:type="dxa"/>
        </w:trPr>
        <w:tc>
          <w:tcPr>
            <w:tcW w:w="455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5F0542" w:rsidRPr="00D16BA4" w:rsidRDefault="00B37E9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7138" w:type="dxa"/>
          </w:tcPr>
          <w:p w:rsidR="005F0542" w:rsidRPr="00B37E92" w:rsidRDefault="00BC5976" w:rsidP="00B37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рівень досвідченого користувача ; </w:t>
            </w:r>
            <w:r w:rsidR="00B37E92">
              <w:rPr>
                <w:rFonts w:ascii="Times New Roman" w:hAnsi="Times New Roman"/>
                <w:sz w:val="28"/>
                <w:szCs w:val="28"/>
                <w:lang w:val="uk-UA"/>
              </w:rPr>
              <w:t>досвід роботи</w:t>
            </w:r>
            <w:r w:rsidR="00B37E92"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офісним пакет</w:t>
            </w:r>
            <w:r w:rsidR="00B37E92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="00B37E92"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7E92"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Microsoft Office</w:t>
            </w:r>
            <w:r w:rsid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B37E92"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Excel, </w:t>
            </w:r>
            <w:proofErr w:type="spellStart"/>
            <w:r w:rsidR="00B37E92"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Power</w:t>
            </w:r>
            <w:proofErr w:type="spellEnd"/>
            <w:r w:rsidR="00B37E92"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37E92"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Point</w:t>
            </w:r>
            <w:proofErr w:type="spellEnd"/>
            <w:r w:rsid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),</w:t>
            </w:r>
            <w:r w:rsidR="00B37E92"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навички роботи з інформаційно-пошуковими системами в мережі Інтернет</w:t>
            </w:r>
            <w:r w:rsidR="00B37E92"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957CCE" w:rsidRPr="00B37E92" w:rsidTr="00802C7A">
        <w:trPr>
          <w:gridAfter w:val="1"/>
          <w:wAfter w:w="35" w:type="dxa"/>
        </w:trPr>
        <w:tc>
          <w:tcPr>
            <w:tcW w:w="455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5F0542" w:rsidRPr="00D16BA4" w:rsidRDefault="00B37E9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7138" w:type="dxa"/>
          </w:tcPr>
          <w:p w:rsidR="005F0542" w:rsidRDefault="00802C7A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242AF">
              <w:rPr>
                <w:rFonts w:ascii="Times New Roman" w:hAnsi="Times New Roman"/>
                <w:sz w:val="28"/>
                <w:szCs w:val="28"/>
                <w:lang w:val="uk-UA"/>
              </w:rPr>
              <w:t>вміння визначати пріоритети</w:t>
            </w:r>
          </w:p>
          <w:p w:rsidR="00802C7A" w:rsidRDefault="00802C7A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242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вміння розподіляти роботу </w:t>
            </w:r>
          </w:p>
          <w:p w:rsidR="00802C7A" w:rsidRPr="00D16BA4" w:rsidRDefault="00802C7A" w:rsidP="00C24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242AF"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</w:t>
            </w:r>
          </w:p>
        </w:tc>
      </w:tr>
      <w:tr w:rsidR="00957CCE" w:rsidRPr="00D16BA4" w:rsidTr="00802C7A">
        <w:trPr>
          <w:gridAfter w:val="1"/>
          <w:wAfter w:w="35" w:type="dxa"/>
          <w:trHeight w:val="687"/>
        </w:trPr>
        <w:tc>
          <w:tcPr>
            <w:tcW w:w="455" w:type="dxa"/>
          </w:tcPr>
          <w:p w:rsidR="007F0C77" w:rsidRPr="00D16BA4" w:rsidRDefault="00802C7A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F0C77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65" w:type="dxa"/>
          </w:tcPr>
          <w:p w:rsidR="007F0C77" w:rsidRPr="00D16BA4" w:rsidRDefault="00802C7A" w:rsidP="00913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особистісні якості</w:t>
            </w:r>
            <w:r w:rsidR="007F0C77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38" w:type="dxa"/>
          </w:tcPr>
          <w:p w:rsidR="00AC233A" w:rsidRDefault="00802C7A" w:rsidP="00246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913F16"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</w:p>
          <w:p w:rsidR="00802C7A" w:rsidRDefault="00802C7A" w:rsidP="00246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відповідальність</w:t>
            </w:r>
          </w:p>
          <w:p w:rsidR="00AC233A" w:rsidRPr="00D16BA4" w:rsidRDefault="00802C7A" w:rsidP="00802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</w:tc>
      </w:tr>
      <w:tr w:rsidR="00D52773" w:rsidRPr="00D16BA4" w:rsidTr="0001758E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957CCE" w:rsidRPr="00D16BA4" w:rsidTr="00802C7A">
        <w:trPr>
          <w:gridAfter w:val="1"/>
          <w:wAfter w:w="35" w:type="dxa"/>
          <w:trHeight w:val="1437"/>
        </w:trPr>
        <w:tc>
          <w:tcPr>
            <w:tcW w:w="455" w:type="dxa"/>
          </w:tcPr>
          <w:p w:rsidR="007F0C77" w:rsidRPr="00D16BA4" w:rsidRDefault="007F0C77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7F0C77" w:rsidRPr="00D16BA4" w:rsidRDefault="007F0C77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138" w:type="dxa"/>
          </w:tcPr>
          <w:p w:rsidR="00802C7A" w:rsidRDefault="00802C7A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76439C" w:rsidRPr="00D16BA4" w:rsidRDefault="00802C7A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7F0C77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Конституці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7F0C77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України; </w:t>
            </w:r>
          </w:p>
          <w:p w:rsidR="00802C7A" w:rsidRDefault="00802C7A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7F0C77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7F0C77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державну службу»;</w:t>
            </w:r>
          </w:p>
          <w:p w:rsidR="007F0C77" w:rsidRPr="00D16BA4" w:rsidRDefault="00802C7A" w:rsidP="00802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7F0C77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7F0C77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</w:t>
            </w:r>
            <w:r w:rsidR="0076439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їни «Про запобігання корупції»</w:t>
            </w:r>
          </w:p>
        </w:tc>
      </w:tr>
      <w:tr w:rsidR="00957CCE" w:rsidRPr="00254A37" w:rsidTr="00802C7A">
        <w:trPr>
          <w:gridAfter w:val="1"/>
          <w:wAfter w:w="35" w:type="dxa"/>
        </w:trPr>
        <w:tc>
          <w:tcPr>
            <w:tcW w:w="455" w:type="dxa"/>
          </w:tcPr>
          <w:p w:rsidR="007F0C77" w:rsidRPr="00D16BA4" w:rsidRDefault="007F0C77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7F0C77" w:rsidRPr="00D16BA4" w:rsidRDefault="007F0C77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138" w:type="dxa"/>
          </w:tcPr>
          <w:p w:rsidR="00802C7A" w:rsidRDefault="00802C7A" w:rsidP="00802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802C7A" w:rsidRDefault="00802C7A" w:rsidP="00802C7A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31754" w:rsidRPr="00C376BA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="00731754" w:rsidRPr="00C376BA">
              <w:rPr>
                <w:sz w:val="28"/>
                <w:szCs w:val="28"/>
                <w:lang w:val="uk-UA"/>
              </w:rPr>
              <w:t xml:space="preserve"> України «Про судоустрій і статус суддів»</w:t>
            </w:r>
            <w:r>
              <w:rPr>
                <w:sz w:val="28"/>
                <w:szCs w:val="28"/>
                <w:lang w:val="uk-UA"/>
              </w:rPr>
              <w:t>;</w:t>
            </w:r>
            <w:r w:rsidR="00731754" w:rsidRPr="00C376BA">
              <w:rPr>
                <w:sz w:val="28"/>
                <w:szCs w:val="28"/>
                <w:lang w:val="uk-UA"/>
              </w:rPr>
              <w:t xml:space="preserve"> </w:t>
            </w:r>
          </w:p>
          <w:p w:rsidR="00802C7A" w:rsidRDefault="00802C7A" w:rsidP="00802C7A">
            <w:pPr>
              <w:pStyle w:val="rvps14"/>
              <w:spacing w:before="60" w:beforeAutospacing="0" w:after="60" w:afterAutospacing="0"/>
              <w:jc w:val="both"/>
              <w:rPr>
                <w:spacing w:val="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731754" w:rsidRPr="00C376B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Закону України </w:t>
            </w:r>
            <w:r w:rsidR="00C376BA" w:rsidRPr="00C376BA">
              <w:rPr>
                <w:spacing w:val="1"/>
                <w:sz w:val="28"/>
                <w:szCs w:val="28"/>
                <w:lang w:val="uk-UA"/>
              </w:rPr>
              <w:t>«Про звернення громадян»</w:t>
            </w:r>
            <w:r>
              <w:rPr>
                <w:spacing w:val="1"/>
                <w:sz w:val="28"/>
                <w:szCs w:val="28"/>
                <w:lang w:val="uk-UA"/>
              </w:rPr>
              <w:t>;</w:t>
            </w:r>
          </w:p>
          <w:p w:rsidR="007F0C77" w:rsidRDefault="00802C7A" w:rsidP="00802C7A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1"/>
                <w:sz w:val="28"/>
                <w:szCs w:val="28"/>
                <w:lang w:val="uk-UA"/>
              </w:rPr>
              <w:t>- Закону України</w:t>
            </w:r>
            <w:r w:rsidR="00C376BA" w:rsidRPr="00C376B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C376BA" w:rsidRPr="00C376BA">
              <w:rPr>
                <w:sz w:val="28"/>
                <w:szCs w:val="28"/>
              </w:rPr>
              <w:t xml:space="preserve">«Про </w:t>
            </w:r>
            <w:proofErr w:type="spellStart"/>
            <w:r w:rsidR="00C376BA" w:rsidRPr="00C376BA">
              <w:rPr>
                <w:sz w:val="28"/>
                <w:szCs w:val="28"/>
              </w:rPr>
              <w:t>захист</w:t>
            </w:r>
            <w:proofErr w:type="spellEnd"/>
            <w:r w:rsidR="00C376BA" w:rsidRPr="00C376BA">
              <w:rPr>
                <w:sz w:val="28"/>
                <w:szCs w:val="28"/>
              </w:rPr>
              <w:t xml:space="preserve"> </w:t>
            </w:r>
            <w:proofErr w:type="spellStart"/>
            <w:r w:rsidR="00C376BA" w:rsidRPr="00C376BA">
              <w:rPr>
                <w:sz w:val="28"/>
                <w:szCs w:val="28"/>
              </w:rPr>
              <w:t>персональних</w:t>
            </w:r>
            <w:proofErr w:type="spellEnd"/>
            <w:r w:rsidR="00C376BA" w:rsidRPr="00C376BA">
              <w:rPr>
                <w:sz w:val="28"/>
                <w:szCs w:val="28"/>
              </w:rPr>
              <w:t xml:space="preserve"> </w:t>
            </w:r>
            <w:proofErr w:type="spellStart"/>
            <w:r w:rsidR="00C376BA" w:rsidRPr="00C376BA">
              <w:rPr>
                <w:sz w:val="28"/>
                <w:szCs w:val="28"/>
              </w:rPr>
              <w:t>даних</w:t>
            </w:r>
            <w:proofErr w:type="spellEnd"/>
            <w:r w:rsidR="00C376BA" w:rsidRPr="00C37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02C7A" w:rsidRPr="00802C7A" w:rsidRDefault="00802C7A" w:rsidP="00802C7A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Інструкції</w:t>
            </w:r>
            <w:r w:rsidRPr="00802C7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затвердженої наказом Державної судової адміністрації України № 173 від 17.12.2013 року.</w:t>
            </w:r>
          </w:p>
        </w:tc>
      </w:tr>
    </w:tbl>
    <w:p w:rsidR="005F0542" w:rsidRPr="00D16BA4" w:rsidRDefault="005F0542" w:rsidP="007653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5F0542" w:rsidRPr="00D16BA4" w:rsidSect="00A84D53">
      <w:headerReference w:type="default" r:id="rId10"/>
      <w:pgSz w:w="12240" w:h="15840"/>
      <w:pgMar w:top="0" w:right="850" w:bottom="0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5C" w:rsidRDefault="0064595C" w:rsidP="00A51EA0">
      <w:pPr>
        <w:spacing w:after="0" w:line="240" w:lineRule="auto"/>
      </w:pPr>
      <w:r>
        <w:separator/>
      </w:r>
    </w:p>
  </w:endnote>
  <w:endnote w:type="continuationSeparator" w:id="0">
    <w:p w:rsidR="0064595C" w:rsidRDefault="0064595C" w:rsidP="00A5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5C" w:rsidRDefault="0064595C" w:rsidP="00A51EA0">
      <w:pPr>
        <w:spacing w:after="0" w:line="240" w:lineRule="auto"/>
      </w:pPr>
      <w:r>
        <w:separator/>
      </w:r>
    </w:p>
  </w:footnote>
  <w:footnote w:type="continuationSeparator" w:id="0">
    <w:p w:rsidR="0064595C" w:rsidRDefault="0064595C" w:rsidP="00A5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2" w:rsidRDefault="003368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54A37">
      <w:rPr>
        <w:noProof/>
      </w:rPr>
      <w:t>4</w:t>
    </w:r>
    <w:r>
      <w:rPr>
        <w:noProof/>
      </w:rPr>
      <w:fldChar w:fldCharType="end"/>
    </w:r>
  </w:p>
  <w:p w:rsidR="005F0542" w:rsidRDefault="005F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707"/>
    <w:multiLevelType w:val="hybridMultilevel"/>
    <w:tmpl w:val="8722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A"/>
    <w:rsid w:val="000019F6"/>
    <w:rsid w:val="000061C6"/>
    <w:rsid w:val="00012C51"/>
    <w:rsid w:val="000139CA"/>
    <w:rsid w:val="00054968"/>
    <w:rsid w:val="00060726"/>
    <w:rsid w:val="00075A04"/>
    <w:rsid w:val="00090F77"/>
    <w:rsid w:val="00094561"/>
    <w:rsid w:val="000B20D2"/>
    <w:rsid w:val="000D327E"/>
    <w:rsid w:val="000E23B8"/>
    <w:rsid w:val="000F546C"/>
    <w:rsid w:val="00102D57"/>
    <w:rsid w:val="00104D82"/>
    <w:rsid w:val="00111F71"/>
    <w:rsid w:val="0011731C"/>
    <w:rsid w:val="00124625"/>
    <w:rsid w:val="00142CFD"/>
    <w:rsid w:val="00146D4A"/>
    <w:rsid w:val="001478B1"/>
    <w:rsid w:val="00161326"/>
    <w:rsid w:val="001640F0"/>
    <w:rsid w:val="0017778F"/>
    <w:rsid w:val="001823A9"/>
    <w:rsid w:val="0018274E"/>
    <w:rsid w:val="0018687C"/>
    <w:rsid w:val="00191036"/>
    <w:rsid w:val="00194E8C"/>
    <w:rsid w:val="001C0BE8"/>
    <w:rsid w:val="001C4E50"/>
    <w:rsid w:val="001D0102"/>
    <w:rsid w:val="001D2FA0"/>
    <w:rsid w:val="001D3E4B"/>
    <w:rsid w:val="001E6F23"/>
    <w:rsid w:val="00205D88"/>
    <w:rsid w:val="00215B7E"/>
    <w:rsid w:val="00217635"/>
    <w:rsid w:val="00233430"/>
    <w:rsid w:val="00233ED8"/>
    <w:rsid w:val="00246876"/>
    <w:rsid w:val="00251663"/>
    <w:rsid w:val="00254A37"/>
    <w:rsid w:val="00257C45"/>
    <w:rsid w:val="00260DF3"/>
    <w:rsid w:val="00270C40"/>
    <w:rsid w:val="00274A97"/>
    <w:rsid w:val="00283F4A"/>
    <w:rsid w:val="002876EC"/>
    <w:rsid w:val="002B0C60"/>
    <w:rsid w:val="002B0DD2"/>
    <w:rsid w:val="002B5A9D"/>
    <w:rsid w:val="002C5118"/>
    <w:rsid w:val="002E0B2F"/>
    <w:rsid w:val="002E548B"/>
    <w:rsid w:val="003123D7"/>
    <w:rsid w:val="003124A2"/>
    <w:rsid w:val="00312BC4"/>
    <w:rsid w:val="00313768"/>
    <w:rsid w:val="00315845"/>
    <w:rsid w:val="003246B7"/>
    <w:rsid w:val="00336830"/>
    <w:rsid w:val="00352650"/>
    <w:rsid w:val="00354806"/>
    <w:rsid w:val="00361856"/>
    <w:rsid w:val="00364C95"/>
    <w:rsid w:val="00370EC5"/>
    <w:rsid w:val="003776CB"/>
    <w:rsid w:val="00382A80"/>
    <w:rsid w:val="003A5A77"/>
    <w:rsid w:val="003A60F0"/>
    <w:rsid w:val="003B25E0"/>
    <w:rsid w:val="003C0825"/>
    <w:rsid w:val="003C13EA"/>
    <w:rsid w:val="003C1D24"/>
    <w:rsid w:val="003D03B9"/>
    <w:rsid w:val="003D11B0"/>
    <w:rsid w:val="003D413B"/>
    <w:rsid w:val="003D419C"/>
    <w:rsid w:val="003E3C00"/>
    <w:rsid w:val="003F3584"/>
    <w:rsid w:val="003F4567"/>
    <w:rsid w:val="00420F8D"/>
    <w:rsid w:val="00426725"/>
    <w:rsid w:val="00437B5F"/>
    <w:rsid w:val="00440B34"/>
    <w:rsid w:val="00440F43"/>
    <w:rsid w:val="0044746E"/>
    <w:rsid w:val="004752B0"/>
    <w:rsid w:val="0048054E"/>
    <w:rsid w:val="004837C8"/>
    <w:rsid w:val="004909F6"/>
    <w:rsid w:val="004951DF"/>
    <w:rsid w:val="004A1597"/>
    <w:rsid w:val="004A3EB0"/>
    <w:rsid w:val="004A73E5"/>
    <w:rsid w:val="004A7674"/>
    <w:rsid w:val="004C750D"/>
    <w:rsid w:val="004D0B05"/>
    <w:rsid w:val="004D1701"/>
    <w:rsid w:val="004D5001"/>
    <w:rsid w:val="004D5943"/>
    <w:rsid w:val="004D6B7F"/>
    <w:rsid w:val="004D792F"/>
    <w:rsid w:val="004E78A2"/>
    <w:rsid w:val="004E7E99"/>
    <w:rsid w:val="00510F6C"/>
    <w:rsid w:val="005128DA"/>
    <w:rsid w:val="00514939"/>
    <w:rsid w:val="00544CE2"/>
    <w:rsid w:val="0054795C"/>
    <w:rsid w:val="00554480"/>
    <w:rsid w:val="005641A2"/>
    <w:rsid w:val="00593E21"/>
    <w:rsid w:val="0059706B"/>
    <w:rsid w:val="005A5258"/>
    <w:rsid w:val="005B48C4"/>
    <w:rsid w:val="005C6AC9"/>
    <w:rsid w:val="005C77C4"/>
    <w:rsid w:val="005D263C"/>
    <w:rsid w:val="005D2E1A"/>
    <w:rsid w:val="005D41C0"/>
    <w:rsid w:val="005D704C"/>
    <w:rsid w:val="005F0542"/>
    <w:rsid w:val="005F19F0"/>
    <w:rsid w:val="005F2831"/>
    <w:rsid w:val="0060529B"/>
    <w:rsid w:val="006256DF"/>
    <w:rsid w:val="0062581A"/>
    <w:rsid w:val="00632C5D"/>
    <w:rsid w:val="0063446C"/>
    <w:rsid w:val="0064595C"/>
    <w:rsid w:val="00651807"/>
    <w:rsid w:val="006632B0"/>
    <w:rsid w:val="00683E07"/>
    <w:rsid w:val="006A2437"/>
    <w:rsid w:val="006B5C25"/>
    <w:rsid w:val="006B5F8D"/>
    <w:rsid w:val="006B769D"/>
    <w:rsid w:val="006C6607"/>
    <w:rsid w:val="006C69FD"/>
    <w:rsid w:val="006D5456"/>
    <w:rsid w:val="006E3413"/>
    <w:rsid w:val="006F1238"/>
    <w:rsid w:val="0070588E"/>
    <w:rsid w:val="007122DE"/>
    <w:rsid w:val="007144B1"/>
    <w:rsid w:val="00723473"/>
    <w:rsid w:val="00731754"/>
    <w:rsid w:val="007318A4"/>
    <w:rsid w:val="0073213B"/>
    <w:rsid w:val="00741D94"/>
    <w:rsid w:val="00742EB2"/>
    <w:rsid w:val="0076439C"/>
    <w:rsid w:val="0076539B"/>
    <w:rsid w:val="00780D60"/>
    <w:rsid w:val="00796B0E"/>
    <w:rsid w:val="007A3963"/>
    <w:rsid w:val="007A4F8F"/>
    <w:rsid w:val="007B1E6B"/>
    <w:rsid w:val="007B7057"/>
    <w:rsid w:val="007C3883"/>
    <w:rsid w:val="007D139A"/>
    <w:rsid w:val="007D6D6C"/>
    <w:rsid w:val="007D7823"/>
    <w:rsid w:val="007F0C77"/>
    <w:rsid w:val="00802BDA"/>
    <w:rsid w:val="00802C7A"/>
    <w:rsid w:val="00814C04"/>
    <w:rsid w:val="00836C98"/>
    <w:rsid w:val="00837296"/>
    <w:rsid w:val="00854401"/>
    <w:rsid w:val="00856011"/>
    <w:rsid w:val="00861F1D"/>
    <w:rsid w:val="00873509"/>
    <w:rsid w:val="0088305D"/>
    <w:rsid w:val="008830DE"/>
    <w:rsid w:val="00883583"/>
    <w:rsid w:val="00884261"/>
    <w:rsid w:val="00886A3A"/>
    <w:rsid w:val="0089503C"/>
    <w:rsid w:val="008B07CD"/>
    <w:rsid w:val="008C68CC"/>
    <w:rsid w:val="008D47C8"/>
    <w:rsid w:val="008F6C0B"/>
    <w:rsid w:val="00905195"/>
    <w:rsid w:val="00906CA4"/>
    <w:rsid w:val="009072F8"/>
    <w:rsid w:val="00913F16"/>
    <w:rsid w:val="00914DE6"/>
    <w:rsid w:val="00933FAF"/>
    <w:rsid w:val="00941CF5"/>
    <w:rsid w:val="0094700F"/>
    <w:rsid w:val="00947C6B"/>
    <w:rsid w:val="00952887"/>
    <w:rsid w:val="00957903"/>
    <w:rsid w:val="00957CCE"/>
    <w:rsid w:val="0096760C"/>
    <w:rsid w:val="0097356D"/>
    <w:rsid w:val="00986D8F"/>
    <w:rsid w:val="0099157F"/>
    <w:rsid w:val="009A6AE2"/>
    <w:rsid w:val="009B4A11"/>
    <w:rsid w:val="009B4DD8"/>
    <w:rsid w:val="009C51AF"/>
    <w:rsid w:val="009D5C94"/>
    <w:rsid w:val="009D73A0"/>
    <w:rsid w:val="009E7D0B"/>
    <w:rsid w:val="009F0189"/>
    <w:rsid w:val="00A0037D"/>
    <w:rsid w:val="00A07DB3"/>
    <w:rsid w:val="00A1224E"/>
    <w:rsid w:val="00A1430C"/>
    <w:rsid w:val="00A30031"/>
    <w:rsid w:val="00A44966"/>
    <w:rsid w:val="00A455AF"/>
    <w:rsid w:val="00A51EA0"/>
    <w:rsid w:val="00A560EF"/>
    <w:rsid w:val="00A613B9"/>
    <w:rsid w:val="00A77223"/>
    <w:rsid w:val="00A77BAB"/>
    <w:rsid w:val="00A80116"/>
    <w:rsid w:val="00A825F5"/>
    <w:rsid w:val="00A83686"/>
    <w:rsid w:val="00A84D53"/>
    <w:rsid w:val="00A9479A"/>
    <w:rsid w:val="00AA1E38"/>
    <w:rsid w:val="00AB075E"/>
    <w:rsid w:val="00AB5766"/>
    <w:rsid w:val="00AC233A"/>
    <w:rsid w:val="00AC38DD"/>
    <w:rsid w:val="00AE06EF"/>
    <w:rsid w:val="00AF4798"/>
    <w:rsid w:val="00B10C2A"/>
    <w:rsid w:val="00B25AEB"/>
    <w:rsid w:val="00B351BC"/>
    <w:rsid w:val="00B35EFA"/>
    <w:rsid w:val="00B37E92"/>
    <w:rsid w:val="00B50578"/>
    <w:rsid w:val="00B63036"/>
    <w:rsid w:val="00B637AD"/>
    <w:rsid w:val="00B65778"/>
    <w:rsid w:val="00B66D31"/>
    <w:rsid w:val="00B6736E"/>
    <w:rsid w:val="00B7208F"/>
    <w:rsid w:val="00B8128E"/>
    <w:rsid w:val="00B85393"/>
    <w:rsid w:val="00B87C9B"/>
    <w:rsid w:val="00BA4B44"/>
    <w:rsid w:val="00BA4FC6"/>
    <w:rsid w:val="00BA790C"/>
    <w:rsid w:val="00BB2E33"/>
    <w:rsid w:val="00BB4EC9"/>
    <w:rsid w:val="00BC5976"/>
    <w:rsid w:val="00BE1576"/>
    <w:rsid w:val="00BF0E6F"/>
    <w:rsid w:val="00BF616D"/>
    <w:rsid w:val="00C07E2A"/>
    <w:rsid w:val="00C145EF"/>
    <w:rsid w:val="00C242AF"/>
    <w:rsid w:val="00C25620"/>
    <w:rsid w:val="00C26B60"/>
    <w:rsid w:val="00C3332D"/>
    <w:rsid w:val="00C33C57"/>
    <w:rsid w:val="00C376BA"/>
    <w:rsid w:val="00C411C9"/>
    <w:rsid w:val="00C8565F"/>
    <w:rsid w:val="00C86446"/>
    <w:rsid w:val="00CC11CC"/>
    <w:rsid w:val="00CC563F"/>
    <w:rsid w:val="00CC6978"/>
    <w:rsid w:val="00CD5378"/>
    <w:rsid w:val="00CE699D"/>
    <w:rsid w:val="00CF1F11"/>
    <w:rsid w:val="00D12D25"/>
    <w:rsid w:val="00D16BA4"/>
    <w:rsid w:val="00D30774"/>
    <w:rsid w:val="00D3077D"/>
    <w:rsid w:val="00D32ECF"/>
    <w:rsid w:val="00D52773"/>
    <w:rsid w:val="00D540CC"/>
    <w:rsid w:val="00D62D2A"/>
    <w:rsid w:val="00D75FD6"/>
    <w:rsid w:val="00D9111B"/>
    <w:rsid w:val="00DA11B2"/>
    <w:rsid w:val="00DB49C2"/>
    <w:rsid w:val="00DB67C7"/>
    <w:rsid w:val="00DC22AD"/>
    <w:rsid w:val="00DC3345"/>
    <w:rsid w:val="00DE0604"/>
    <w:rsid w:val="00DE5F83"/>
    <w:rsid w:val="00DE6438"/>
    <w:rsid w:val="00DE7D91"/>
    <w:rsid w:val="00DF216A"/>
    <w:rsid w:val="00DF63F1"/>
    <w:rsid w:val="00DF6DBA"/>
    <w:rsid w:val="00E02386"/>
    <w:rsid w:val="00E07106"/>
    <w:rsid w:val="00E30273"/>
    <w:rsid w:val="00E56513"/>
    <w:rsid w:val="00E568E5"/>
    <w:rsid w:val="00E6013E"/>
    <w:rsid w:val="00E62E28"/>
    <w:rsid w:val="00E729B7"/>
    <w:rsid w:val="00E77629"/>
    <w:rsid w:val="00E82B23"/>
    <w:rsid w:val="00E84D7B"/>
    <w:rsid w:val="00EA0AA1"/>
    <w:rsid w:val="00EA1F22"/>
    <w:rsid w:val="00EA356A"/>
    <w:rsid w:val="00EA518A"/>
    <w:rsid w:val="00EB62D2"/>
    <w:rsid w:val="00EB649B"/>
    <w:rsid w:val="00EE0480"/>
    <w:rsid w:val="00EF2C06"/>
    <w:rsid w:val="00F14048"/>
    <w:rsid w:val="00F2702B"/>
    <w:rsid w:val="00F42DB0"/>
    <w:rsid w:val="00F4665B"/>
    <w:rsid w:val="00F47FCE"/>
    <w:rsid w:val="00F5058C"/>
    <w:rsid w:val="00F56616"/>
    <w:rsid w:val="00F6007C"/>
    <w:rsid w:val="00F71DF3"/>
    <w:rsid w:val="00F72DEC"/>
    <w:rsid w:val="00F732C3"/>
    <w:rsid w:val="00F7541A"/>
    <w:rsid w:val="00F81B23"/>
    <w:rsid w:val="00F9211C"/>
    <w:rsid w:val="00F95775"/>
    <w:rsid w:val="00F9794D"/>
    <w:rsid w:val="00FA5692"/>
    <w:rsid w:val="00FB07D0"/>
    <w:rsid w:val="00FB1EA8"/>
    <w:rsid w:val="00FB5DA9"/>
    <w:rsid w:val="00FD2C40"/>
    <w:rsid w:val="00FD399E"/>
    <w:rsid w:val="00FD4AEE"/>
    <w:rsid w:val="00FF2F21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AC497"/>
  <w15:docId w15:val="{7C02CD81-13F8-44B9-9A49-E9E2304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5"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613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51EA0"/>
    <w:rPr>
      <w:rFonts w:cs="Times New Roman"/>
    </w:rPr>
  </w:style>
  <w:style w:type="paragraph" w:styleId="a7">
    <w:name w:val="footer"/>
    <w:basedOn w:val="a"/>
    <w:link w:val="a8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51EA0"/>
    <w:rPr>
      <w:rFonts w:cs="Times New Roman"/>
    </w:rPr>
  </w:style>
  <w:style w:type="paragraph" w:styleId="a9">
    <w:name w:val="No Spacing"/>
    <w:uiPriority w:val="99"/>
    <w:qFormat/>
    <w:rsid w:val="00E77629"/>
    <w:rPr>
      <w:sz w:val="22"/>
      <w:szCs w:val="22"/>
      <w:lang w:val="ru-RU" w:eastAsia="en-US"/>
    </w:rPr>
  </w:style>
  <w:style w:type="paragraph" w:styleId="aa">
    <w:name w:val="List Paragraph"/>
    <w:basedOn w:val="a"/>
    <w:uiPriority w:val="99"/>
    <w:qFormat/>
    <w:rsid w:val="00E77629"/>
    <w:pPr>
      <w:ind w:left="720"/>
      <w:contextualSpacing/>
    </w:pPr>
  </w:style>
  <w:style w:type="paragraph" w:styleId="ab">
    <w:name w:val="Normal (Web)"/>
    <w:basedOn w:val="a"/>
    <w:uiPriority w:val="99"/>
    <w:rsid w:val="00B63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link w:val="1"/>
    <w:uiPriority w:val="99"/>
    <w:locked/>
    <w:rsid w:val="00B63036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B63036"/>
    <w:pPr>
      <w:shd w:val="clear" w:color="auto" w:fill="FFFFFF"/>
      <w:spacing w:before="420" w:after="0" w:line="317" w:lineRule="exact"/>
      <w:jc w:val="both"/>
    </w:pPr>
    <w:rPr>
      <w:sz w:val="28"/>
      <w:szCs w:val="28"/>
      <w:lang w:val="uk-UA" w:eastAsia="uk-UA"/>
    </w:rPr>
  </w:style>
  <w:style w:type="paragraph" w:customStyle="1" w:styleId="rvps12">
    <w:name w:val="rvps12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479A"/>
    <w:rPr>
      <w:rFonts w:cs="Times New Roman"/>
    </w:rPr>
  </w:style>
  <w:style w:type="character" w:styleId="ad">
    <w:name w:val="Hyperlink"/>
    <w:uiPriority w:val="99"/>
    <w:semiHidden/>
    <w:rsid w:val="00A9479A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31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3123D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46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BA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C86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86446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382A80"/>
    <w:rPr>
      <w:rFonts w:cs="Times New Roman"/>
    </w:rPr>
  </w:style>
  <w:style w:type="paragraph" w:customStyle="1" w:styleId="af0">
    <w:basedOn w:val="a"/>
    <w:next w:val="af1"/>
    <w:link w:val="af2"/>
    <w:qFormat/>
    <w:rsid w:val="005C6AC9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uk-UA"/>
    </w:rPr>
  </w:style>
  <w:style w:type="character" w:customStyle="1" w:styleId="af2">
    <w:name w:val="Название Знак"/>
    <w:link w:val="af0"/>
    <w:rsid w:val="005C6AC9"/>
    <w:rPr>
      <w:b/>
      <w:sz w:val="32"/>
      <w:lang w:val="uk-UA"/>
    </w:rPr>
  </w:style>
  <w:style w:type="paragraph" w:styleId="af1">
    <w:name w:val="Title"/>
    <w:basedOn w:val="a"/>
    <w:next w:val="a"/>
    <w:link w:val="af3"/>
    <w:uiPriority w:val="10"/>
    <w:qFormat/>
    <w:locked/>
    <w:rsid w:val="005C6A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1"/>
    <w:uiPriority w:val="10"/>
    <w:rsid w:val="005C6AC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07E2A"/>
    <w:pPr>
      <w:spacing w:after="120" w:line="240" w:lineRule="auto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af5">
    <w:name w:val="Основной текст Знак"/>
    <w:link w:val="af4"/>
    <w:uiPriority w:val="99"/>
    <w:rsid w:val="00C07E2A"/>
    <w:rPr>
      <w:rFonts w:ascii="Times New Roman" w:hAnsi="Times New Roman"/>
      <w:lang w:eastAsia="x-none"/>
    </w:rPr>
  </w:style>
  <w:style w:type="character" w:customStyle="1" w:styleId="rvts23">
    <w:name w:val="rvts23"/>
    <w:basedOn w:val="a0"/>
    <w:rsid w:val="0080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4ACB-A2CD-4AC7-BE42-5287402A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4078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Мозгових Олена Михайлівна</cp:lastModifiedBy>
  <cp:revision>6</cp:revision>
  <cp:lastPrinted>2018-12-13T13:16:00Z</cp:lastPrinted>
  <dcterms:created xsi:type="dcterms:W3CDTF">2019-01-28T07:40:00Z</dcterms:created>
  <dcterms:modified xsi:type="dcterms:W3CDTF">2019-01-28T13:56:00Z</dcterms:modified>
</cp:coreProperties>
</file>