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EC" w:rsidRDefault="008111EC" w:rsidP="008111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  <w:t xml:space="preserve">               </w:t>
      </w:r>
      <w:r w:rsidR="0097454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0;width:61pt;height:63.3pt;z-index:251659264;mso-wrap-distance-left:0;mso-wrap-distance-right:0;mso-position-horizontal-relative:text;mso-position-vertical-relative:text" filled="t">
            <v:fill color2="black"/>
            <v:imagedata r:id="rId4" o:title=""/>
            <w10:wrap type="topAndBottom"/>
          </v:shape>
          <o:OLEObject Type="Embed" ProgID="PBrush" ShapeID="_x0000_s1026" DrawAspect="Content" ObjectID="_1668343286" r:id="rId5"/>
        </w:object>
      </w:r>
    </w:p>
    <w:p w:rsidR="008111EC" w:rsidRDefault="008111EC" w:rsidP="008111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>ЖИТОМИРСЬКИЙ АПЕЛЯЦІЙНИЙ СУД</w:t>
      </w:r>
    </w:p>
    <w:p w:rsidR="008111EC" w:rsidRDefault="008111EC" w:rsidP="008111E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</w:p>
    <w:p w:rsidR="008111EC" w:rsidRDefault="008111EC" w:rsidP="008111E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 xml:space="preserve">Н А К А З </w:t>
      </w:r>
    </w:p>
    <w:p w:rsidR="008111EC" w:rsidRDefault="008111EC" w:rsidP="008111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</w:p>
    <w:p w:rsidR="008111EC" w:rsidRDefault="002C3928" w:rsidP="008111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01.12</w:t>
      </w:r>
      <w:r w:rsidR="008111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.2020                                     </w:t>
      </w:r>
      <w:r w:rsidR="009745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8111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м. Житомир                                     № </w:t>
      </w:r>
      <w:r w:rsidR="008844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85</w:t>
      </w:r>
      <w:r w:rsidR="008111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-о/д</w:t>
      </w:r>
    </w:p>
    <w:p w:rsidR="008111EC" w:rsidRDefault="008111EC" w:rsidP="0081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1EC" w:rsidRDefault="008111EC" w:rsidP="0081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1EC" w:rsidRDefault="008111EC" w:rsidP="008111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оголошення добору на зайняття </w:t>
      </w:r>
    </w:p>
    <w:p w:rsidR="008111EC" w:rsidRDefault="008111EC" w:rsidP="008111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вакантних посад державної служби</w:t>
      </w:r>
    </w:p>
    <w:p w:rsidR="008111EC" w:rsidRDefault="008111EC" w:rsidP="008111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категорій «Б» і «В» на період дії карантину</w:t>
      </w:r>
    </w:p>
    <w:p w:rsidR="008111EC" w:rsidRDefault="008111EC" w:rsidP="008111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111EC" w:rsidRPr="003D421A" w:rsidRDefault="008111EC" w:rsidP="008111E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111EC" w:rsidRPr="003D421A" w:rsidRDefault="008111EC" w:rsidP="008111EC">
      <w:pPr>
        <w:spacing w:after="0" w:line="240" w:lineRule="auto"/>
        <w:jc w:val="both"/>
        <w:rPr>
          <w:rStyle w:val="21pt"/>
          <w:rFonts w:eastAsiaTheme="minorHAnsi"/>
        </w:rPr>
      </w:pPr>
      <w:r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Відповідно до Закону України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Pr="003D421A">
        <w:rPr>
          <w:rStyle w:val="21pt"/>
          <w:rFonts w:eastAsiaTheme="minorHAnsi"/>
        </w:rPr>
        <w:t>СО</w:t>
      </w:r>
      <w:r w:rsidRPr="003D421A">
        <w:rPr>
          <w:rStyle w:val="21pt"/>
          <w:rFonts w:eastAsiaTheme="minorHAnsi"/>
          <w:lang w:val="en-US"/>
        </w:rPr>
        <w:t>VID</w:t>
      </w:r>
      <w:r w:rsidRPr="003D421A">
        <w:rPr>
          <w:rStyle w:val="21pt"/>
          <w:rFonts w:eastAsiaTheme="minorHAnsi"/>
        </w:rPr>
        <w:t xml:space="preserve">-19, спричиненою </w:t>
      </w:r>
      <w:proofErr w:type="spellStart"/>
      <w:r w:rsidRPr="003D421A">
        <w:rPr>
          <w:rStyle w:val="21pt"/>
          <w:rFonts w:eastAsiaTheme="minorHAnsi"/>
        </w:rPr>
        <w:t>коронавірусом</w:t>
      </w:r>
      <w:proofErr w:type="spellEnd"/>
      <w:r w:rsidRPr="003D421A">
        <w:rPr>
          <w:rStyle w:val="21pt"/>
          <w:rFonts w:eastAsiaTheme="minorHAnsi"/>
        </w:rPr>
        <w:t xml:space="preserve"> </w:t>
      </w:r>
      <w:r w:rsidRPr="003D421A">
        <w:rPr>
          <w:rStyle w:val="21pt"/>
          <w:rFonts w:eastAsiaTheme="minorHAnsi"/>
          <w:lang w:val="en-US"/>
        </w:rPr>
        <w:t>SARS</w:t>
      </w:r>
      <w:r w:rsidRPr="003D421A">
        <w:rPr>
          <w:rStyle w:val="21pt"/>
          <w:rFonts w:eastAsiaTheme="minorHAnsi"/>
        </w:rPr>
        <w:t>-</w:t>
      </w:r>
      <w:proofErr w:type="spellStart"/>
      <w:r w:rsidRPr="003D421A">
        <w:rPr>
          <w:rStyle w:val="21pt"/>
          <w:rFonts w:eastAsiaTheme="minorHAnsi"/>
          <w:lang w:val="en-US"/>
        </w:rPr>
        <w:t>CoV</w:t>
      </w:r>
      <w:proofErr w:type="spellEnd"/>
      <w:r w:rsidRPr="003D421A">
        <w:rPr>
          <w:rStyle w:val="21pt"/>
          <w:rFonts w:eastAsiaTheme="minorHAnsi"/>
        </w:rPr>
        <w:t>-2,</w:t>
      </w:r>
      <w:r w:rsidR="00884470">
        <w:rPr>
          <w:rStyle w:val="21pt"/>
          <w:rFonts w:eastAsiaTheme="minorHAnsi"/>
        </w:rPr>
        <w:t xml:space="preserve"> </w:t>
      </w:r>
      <w:r w:rsidRPr="003D421A">
        <w:rPr>
          <w:rStyle w:val="21pt"/>
          <w:rFonts w:eastAsiaTheme="minorHAnsi"/>
        </w:rPr>
        <w:t>затвердженого постановою Кабінету Міністрів України від 22 квітня 2020 року № 290, з метою забезпечення безперебійного здійснення правосуддя,</w:t>
      </w:r>
    </w:p>
    <w:p w:rsidR="008111EC" w:rsidRPr="003D421A" w:rsidRDefault="008111EC" w:rsidP="008111EC">
      <w:pPr>
        <w:spacing w:after="0" w:line="240" w:lineRule="auto"/>
        <w:jc w:val="both"/>
        <w:rPr>
          <w:rStyle w:val="21pt"/>
          <w:rFonts w:eastAsiaTheme="minorHAnsi"/>
        </w:rPr>
      </w:pPr>
    </w:p>
    <w:p w:rsidR="008111EC" w:rsidRPr="003D421A" w:rsidRDefault="008111EC" w:rsidP="00811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1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НАКАЗУЮ:</w:t>
      </w:r>
    </w:p>
    <w:p w:rsidR="008111EC" w:rsidRPr="003D421A" w:rsidRDefault="008111EC" w:rsidP="008111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8111EC" w:rsidRPr="002C3928" w:rsidRDefault="008111EC" w:rsidP="002C392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1.</w:t>
      </w:r>
      <w:r w:rsidR="0088447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Оголосити добір</w:t>
      </w:r>
      <w:r w:rsid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зайняття вакантних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посад </w:t>
      </w:r>
      <w:r w:rsidRPr="002C3928">
        <w:rPr>
          <w:rStyle w:val="21pt"/>
          <w:rFonts w:eastAsiaTheme="minorHAnsi"/>
        </w:rPr>
        <w:t xml:space="preserve">державної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служби на період </w:t>
      </w:r>
      <w:r w:rsidRPr="002C3928">
        <w:rPr>
          <w:rStyle w:val="21pt"/>
          <w:rFonts w:eastAsiaTheme="minorHAnsi"/>
        </w:rPr>
        <w:t xml:space="preserve">дії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карантину, установленого </w:t>
      </w:r>
      <w:r w:rsidRPr="002C3928">
        <w:rPr>
          <w:rStyle w:val="21pt"/>
          <w:rFonts w:eastAsiaTheme="minorHAnsi"/>
        </w:rPr>
        <w:t xml:space="preserve">з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метою</w:t>
      </w:r>
      <w:r w:rsid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запобігання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поширенню на </w:t>
      </w:r>
      <w:r w:rsidRPr="002C3928">
        <w:rPr>
          <w:rStyle w:val="21pt"/>
          <w:rFonts w:eastAsiaTheme="minorHAnsi"/>
        </w:rPr>
        <w:t xml:space="preserve">території України гострої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респіраторної хвороби </w:t>
      </w:r>
      <w:r w:rsidRPr="002C3928">
        <w:rPr>
          <w:rStyle w:val="21pt"/>
          <w:rFonts w:eastAsiaTheme="minorHAnsi"/>
        </w:rPr>
        <w:t>СО</w:t>
      </w:r>
      <w:r w:rsidRPr="002C3928">
        <w:rPr>
          <w:rStyle w:val="21pt"/>
          <w:rFonts w:eastAsiaTheme="minorHAnsi"/>
          <w:lang w:val="en-US"/>
        </w:rPr>
        <w:t>VID</w:t>
      </w:r>
      <w:r w:rsidRPr="002C3928">
        <w:rPr>
          <w:rStyle w:val="21pt"/>
          <w:rFonts w:eastAsiaTheme="minorHAnsi"/>
        </w:rPr>
        <w:t xml:space="preserve">-19,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спричиненої </w:t>
      </w:r>
      <w:proofErr w:type="spellStart"/>
      <w:r w:rsidRPr="002C3928">
        <w:rPr>
          <w:rStyle w:val="21pt"/>
          <w:rFonts w:eastAsiaTheme="minorHAnsi"/>
        </w:rPr>
        <w:t>коронавірусом</w:t>
      </w:r>
      <w:proofErr w:type="spellEnd"/>
      <w:r w:rsidRPr="002C3928">
        <w:rPr>
          <w:rStyle w:val="21pt"/>
          <w:rFonts w:eastAsiaTheme="minorHAnsi"/>
        </w:rPr>
        <w:t xml:space="preserve"> </w:t>
      </w:r>
      <w:r w:rsidRPr="002C3928">
        <w:rPr>
          <w:rStyle w:val="21pt"/>
          <w:rFonts w:eastAsiaTheme="minorHAnsi"/>
          <w:lang w:val="en-US"/>
        </w:rPr>
        <w:t>SARS</w:t>
      </w:r>
      <w:r w:rsidRPr="002C3928">
        <w:rPr>
          <w:rStyle w:val="21pt"/>
          <w:rFonts w:eastAsiaTheme="minorHAnsi"/>
        </w:rPr>
        <w:t>-</w:t>
      </w:r>
      <w:proofErr w:type="spellStart"/>
      <w:r w:rsidRPr="002C3928">
        <w:rPr>
          <w:rStyle w:val="21pt"/>
          <w:rFonts w:eastAsiaTheme="minorHAnsi"/>
          <w:lang w:val="en-US"/>
        </w:rPr>
        <w:t>CoV</w:t>
      </w:r>
      <w:proofErr w:type="spellEnd"/>
      <w:r w:rsidRPr="002C3928">
        <w:rPr>
          <w:rStyle w:val="21pt"/>
          <w:rFonts w:eastAsiaTheme="minorHAnsi"/>
        </w:rPr>
        <w:t xml:space="preserve">-2, до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дня визначення переможця за </w:t>
      </w:r>
      <w:r w:rsidRPr="002C3928">
        <w:rPr>
          <w:rStyle w:val="21pt"/>
          <w:rFonts w:eastAsiaTheme="minorHAnsi"/>
        </w:rPr>
        <w:t xml:space="preserve">результатами конкурсного відбору відповідно до </w:t>
      </w:r>
      <w:r w:rsidRPr="002C392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законодавства:</w:t>
      </w:r>
    </w:p>
    <w:p w:rsidR="008111EC" w:rsidRPr="003D421A" w:rsidRDefault="008111EC" w:rsidP="0081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завідувача сектору аналітичної роботи та узагальнення судової практики Житомирського апеляційного суду (категорія «Б»);</w:t>
      </w:r>
    </w:p>
    <w:p w:rsidR="008111EC" w:rsidRPr="003D421A" w:rsidRDefault="002C3928" w:rsidP="0081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8111EC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головного спеціаліста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111EC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111EC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організації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111EC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діловодства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111EC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(канцелярії) Житомирського апеляційного суду (категорі</w:t>
      </w:r>
      <w:r w:rsidR="003D421A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</w:t>
      </w:r>
      <w:r w:rsidR="008111EC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«В</w:t>
      </w:r>
      <w:r w:rsidR="003D421A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8111EC" w:rsidRPr="003D421A" w:rsidRDefault="008111EC" w:rsidP="0081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111EC" w:rsidRPr="003D421A" w:rsidRDefault="008111EC" w:rsidP="0081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21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84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21A">
        <w:rPr>
          <w:rFonts w:ascii="Times New Roman" w:hAnsi="Times New Roman" w:cs="Times New Roman"/>
          <w:sz w:val="28"/>
          <w:szCs w:val="28"/>
          <w:lang w:val="uk-UA"/>
        </w:rPr>
        <w:t>Затвердити оголошення про добір на період дії карантину на зайняття вакантних посад державної служби категорій «Б» і «В» апарату Житомирського апеляційного суду (Додатки 1</w:t>
      </w:r>
      <w:r w:rsidR="002C3928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Pr="003D421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111EC" w:rsidRPr="003D421A" w:rsidRDefault="008111EC" w:rsidP="0081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1EC" w:rsidRPr="003D421A" w:rsidRDefault="008111EC" w:rsidP="008111EC">
      <w:pPr>
        <w:pStyle w:val="40"/>
        <w:shd w:val="clear" w:color="auto" w:fill="auto"/>
        <w:tabs>
          <w:tab w:val="left" w:pos="1252"/>
        </w:tabs>
        <w:spacing w:line="350" w:lineRule="exact"/>
        <w:rPr>
          <w:color w:val="000000"/>
          <w:sz w:val="28"/>
          <w:szCs w:val="28"/>
          <w:lang w:eastAsia="uk-UA" w:bidi="uk-UA"/>
        </w:rPr>
      </w:pPr>
      <w:r w:rsidRPr="003D421A">
        <w:rPr>
          <w:color w:val="000000"/>
          <w:sz w:val="28"/>
          <w:szCs w:val="28"/>
          <w:lang w:eastAsia="uk-UA" w:bidi="uk-UA"/>
        </w:rPr>
        <w:t xml:space="preserve">          3.</w:t>
      </w:r>
      <w:r w:rsidR="00884470">
        <w:rPr>
          <w:color w:val="000000"/>
          <w:sz w:val="28"/>
          <w:szCs w:val="28"/>
          <w:lang w:eastAsia="uk-UA" w:bidi="uk-UA"/>
        </w:rPr>
        <w:t xml:space="preserve"> </w:t>
      </w:r>
      <w:r w:rsidRPr="003D421A">
        <w:rPr>
          <w:color w:val="000000"/>
          <w:sz w:val="28"/>
          <w:szCs w:val="28"/>
          <w:lang w:eastAsia="uk-UA" w:bidi="uk-UA"/>
        </w:rPr>
        <w:t xml:space="preserve">Визначити уповноваженою особою для проведення в установленому порядку співбесіди з кандидатами на зайняття </w:t>
      </w:r>
      <w:r w:rsidRPr="003D421A">
        <w:rPr>
          <w:sz w:val="28"/>
          <w:szCs w:val="28"/>
        </w:rPr>
        <w:t>вакантних</w:t>
      </w:r>
      <w:r w:rsidRPr="003D421A">
        <w:rPr>
          <w:color w:val="000000"/>
          <w:sz w:val="28"/>
          <w:szCs w:val="28"/>
          <w:lang w:eastAsia="uk-UA" w:bidi="uk-UA"/>
        </w:rPr>
        <w:t xml:space="preserve"> посад державної служби категорій «Б» та «В» </w:t>
      </w:r>
      <w:proofErr w:type="spellStart"/>
      <w:r w:rsidR="002C3928">
        <w:rPr>
          <w:color w:val="000000"/>
          <w:sz w:val="28"/>
          <w:szCs w:val="28"/>
          <w:lang w:eastAsia="uk-UA" w:bidi="uk-UA"/>
        </w:rPr>
        <w:t>Довгаля</w:t>
      </w:r>
      <w:proofErr w:type="spellEnd"/>
      <w:r w:rsidR="002C3928">
        <w:rPr>
          <w:color w:val="000000"/>
          <w:sz w:val="28"/>
          <w:szCs w:val="28"/>
          <w:lang w:eastAsia="uk-UA" w:bidi="uk-UA"/>
        </w:rPr>
        <w:t xml:space="preserve"> Юрія Миколайовича</w:t>
      </w:r>
      <w:r w:rsidRPr="003D421A">
        <w:rPr>
          <w:color w:val="000000"/>
          <w:sz w:val="28"/>
          <w:szCs w:val="28"/>
          <w:lang w:eastAsia="uk-UA" w:bidi="uk-UA"/>
        </w:rPr>
        <w:t xml:space="preserve">, </w:t>
      </w:r>
      <w:r w:rsidR="002C3928">
        <w:rPr>
          <w:color w:val="000000"/>
          <w:sz w:val="28"/>
          <w:szCs w:val="28"/>
          <w:lang w:eastAsia="uk-UA" w:bidi="uk-UA"/>
        </w:rPr>
        <w:t>заступника керівника апарату Житомирського апеляційного суду</w:t>
      </w:r>
      <w:r w:rsidRPr="003D421A">
        <w:rPr>
          <w:color w:val="000000"/>
          <w:sz w:val="28"/>
          <w:szCs w:val="28"/>
          <w:lang w:eastAsia="uk-UA" w:bidi="uk-UA"/>
        </w:rPr>
        <w:t>.</w:t>
      </w:r>
    </w:p>
    <w:p w:rsidR="008111EC" w:rsidRPr="003D421A" w:rsidRDefault="008111EC" w:rsidP="008111EC">
      <w:pPr>
        <w:pStyle w:val="40"/>
        <w:shd w:val="clear" w:color="auto" w:fill="auto"/>
        <w:tabs>
          <w:tab w:val="left" w:pos="1252"/>
        </w:tabs>
        <w:spacing w:line="350" w:lineRule="exact"/>
        <w:rPr>
          <w:sz w:val="28"/>
          <w:szCs w:val="28"/>
          <w:lang w:val="ru-RU"/>
        </w:rPr>
      </w:pPr>
    </w:p>
    <w:p w:rsidR="008111EC" w:rsidRPr="003D421A" w:rsidRDefault="008111EC" w:rsidP="008111EC">
      <w:pPr>
        <w:pStyle w:val="20"/>
        <w:shd w:val="clear" w:color="auto" w:fill="auto"/>
        <w:tabs>
          <w:tab w:val="left" w:pos="1243"/>
        </w:tabs>
        <w:spacing w:before="0" w:after="0" w:line="360" w:lineRule="exact"/>
        <w:jc w:val="both"/>
        <w:rPr>
          <w:rStyle w:val="21pt"/>
        </w:rPr>
      </w:pPr>
      <w:r w:rsidRPr="003D421A">
        <w:rPr>
          <w:color w:val="000000"/>
          <w:lang w:eastAsia="uk-UA" w:bidi="uk-UA"/>
        </w:rPr>
        <w:t xml:space="preserve">          4.</w:t>
      </w:r>
      <w:r w:rsidR="002C3928">
        <w:rPr>
          <w:color w:val="000000"/>
          <w:lang w:eastAsia="uk-UA" w:bidi="uk-UA"/>
        </w:rPr>
        <w:t xml:space="preserve"> </w:t>
      </w:r>
      <w:r w:rsidRPr="003D421A">
        <w:rPr>
          <w:color w:val="000000"/>
          <w:lang w:eastAsia="uk-UA" w:bidi="uk-UA"/>
        </w:rPr>
        <w:t xml:space="preserve">Відділу з питань персоналу забезпечити розміщення цього наказу, оголошення про добір, а також інформації про прийняте рішення </w:t>
      </w:r>
      <w:r w:rsidRPr="003D421A">
        <w:rPr>
          <w:rStyle w:val="21pt"/>
        </w:rPr>
        <w:t>за результатами цього добору</w:t>
      </w:r>
      <w:r w:rsidRPr="003D421A">
        <w:rPr>
          <w:color w:val="000000"/>
          <w:lang w:eastAsia="uk-UA" w:bidi="uk-UA"/>
        </w:rPr>
        <w:t xml:space="preserve"> на Єдиному порталі вакансій державної служби Національного агентства України з питань державної служби </w:t>
      </w:r>
      <w:r w:rsidRPr="003D421A">
        <w:rPr>
          <w:rStyle w:val="21pt"/>
        </w:rPr>
        <w:t xml:space="preserve">та на офіційному </w:t>
      </w:r>
      <w:proofErr w:type="spellStart"/>
      <w:r w:rsidRPr="003D421A">
        <w:rPr>
          <w:rStyle w:val="21pt"/>
        </w:rPr>
        <w:t>вебсайті</w:t>
      </w:r>
      <w:proofErr w:type="spellEnd"/>
      <w:r w:rsidRPr="003D421A">
        <w:rPr>
          <w:rStyle w:val="21pt"/>
        </w:rPr>
        <w:t xml:space="preserve"> суду. </w:t>
      </w:r>
    </w:p>
    <w:p w:rsidR="008111EC" w:rsidRPr="003D421A" w:rsidRDefault="008111EC" w:rsidP="008111EC">
      <w:pPr>
        <w:pStyle w:val="20"/>
        <w:shd w:val="clear" w:color="auto" w:fill="auto"/>
        <w:tabs>
          <w:tab w:val="left" w:pos="1243"/>
        </w:tabs>
        <w:spacing w:before="0" w:after="0" w:line="360" w:lineRule="exact"/>
        <w:jc w:val="both"/>
        <w:rPr>
          <w:rStyle w:val="21pt"/>
        </w:rPr>
      </w:pPr>
    </w:p>
    <w:p w:rsidR="008111EC" w:rsidRPr="003D421A" w:rsidRDefault="008111EC" w:rsidP="008111EC">
      <w:pPr>
        <w:pStyle w:val="20"/>
        <w:shd w:val="clear" w:color="auto" w:fill="auto"/>
        <w:tabs>
          <w:tab w:val="left" w:pos="1257"/>
        </w:tabs>
        <w:spacing w:before="0" w:after="364" w:line="360" w:lineRule="exact"/>
        <w:jc w:val="both"/>
        <w:rPr>
          <w:color w:val="000000"/>
          <w:lang w:eastAsia="uk-UA" w:bidi="uk-UA"/>
        </w:rPr>
      </w:pPr>
      <w:r w:rsidRPr="003D421A">
        <w:rPr>
          <w:color w:val="000000"/>
          <w:lang w:eastAsia="uk-UA" w:bidi="uk-UA"/>
        </w:rPr>
        <w:t xml:space="preserve">         5.</w:t>
      </w:r>
      <w:r w:rsidR="00884470">
        <w:rPr>
          <w:color w:val="000000"/>
          <w:lang w:eastAsia="uk-UA" w:bidi="uk-UA"/>
        </w:rPr>
        <w:t xml:space="preserve"> </w:t>
      </w:r>
      <w:r w:rsidRPr="003D421A">
        <w:rPr>
          <w:color w:val="000000"/>
          <w:lang w:eastAsia="uk-UA" w:bidi="uk-UA"/>
        </w:rPr>
        <w:t>Контроль за виконанням даного наказу залишаю за собою.</w:t>
      </w:r>
    </w:p>
    <w:p w:rsidR="008111EC" w:rsidRDefault="008111EC" w:rsidP="0081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928" w:rsidRDefault="002C3928" w:rsidP="0081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7D" w:rsidRDefault="003D42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               </w:t>
      </w:r>
      <w:proofErr w:type="spellStart"/>
      <w:r w:rsidRPr="003D421A">
        <w:rPr>
          <w:rFonts w:ascii="Times New Roman" w:hAnsi="Times New Roman" w:cs="Times New Roman"/>
          <w:b/>
          <w:sz w:val="28"/>
          <w:szCs w:val="28"/>
          <w:lang w:val="uk-UA"/>
        </w:rPr>
        <w:t>Т.П.Павлюк</w:t>
      </w:r>
      <w:proofErr w:type="spellEnd"/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D4F" w:rsidRDefault="00267D4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267D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C"/>
    <w:rsid w:val="00267D4F"/>
    <w:rsid w:val="002C3928"/>
    <w:rsid w:val="003D421A"/>
    <w:rsid w:val="008111EC"/>
    <w:rsid w:val="00884470"/>
    <w:rsid w:val="0097454E"/>
    <w:rsid w:val="00E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E8FD2"/>
  <w15:docId w15:val="{3333AD49-C6B1-44D0-821F-EF1C0B8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EC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111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11EC"/>
    <w:pPr>
      <w:widowControl w:val="0"/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8111E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1E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21pt">
    <w:name w:val="Основной текст (2) + Интервал 1 pt"/>
    <w:basedOn w:val="a0"/>
    <w:rsid w:val="008111EC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5pt">
    <w:name w:val="Основной текст (2) + 15 pt"/>
    <w:basedOn w:val="a0"/>
    <w:rsid w:val="008111EC"/>
    <w:rPr>
      <w:rFonts w:ascii="Times New Roman" w:eastAsia="Times New Roman" w:hAnsi="Times New Roman" w:cs="Times New Roman" w:hint="default"/>
      <w:smallCap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26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4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Серветник Тетяна Олександрівна</cp:lastModifiedBy>
  <cp:revision>5</cp:revision>
  <cp:lastPrinted>2020-12-01T09:43:00Z</cp:lastPrinted>
  <dcterms:created xsi:type="dcterms:W3CDTF">2020-11-15T13:31:00Z</dcterms:created>
  <dcterms:modified xsi:type="dcterms:W3CDTF">2020-12-01T13:55:00Z</dcterms:modified>
</cp:coreProperties>
</file>