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40" w:rsidRDefault="00113740" w:rsidP="001137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  <w:tab/>
      </w:r>
      <w:r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  <w:tab/>
        <w:t xml:space="preserve">               </w:t>
      </w:r>
      <w:r w:rsidR="00F34A37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95pt;margin-top:0;width:61pt;height:63.3pt;z-index:251658240;mso-wrap-distance-left:0;mso-wrap-distance-right:0;mso-position-horizontal-relative:text;mso-position-vertical-relative:text" filled="t">
            <v:fill color2="black"/>
            <v:imagedata r:id="rId5" o:title=""/>
            <w10:wrap type="topAndBottom"/>
          </v:shape>
          <o:OLEObject Type="Embed" ProgID="PBrush" ShapeID="_x0000_s1026" DrawAspect="Content" ObjectID="_1692429660" r:id="rId6"/>
        </w:object>
      </w:r>
    </w:p>
    <w:p w:rsidR="00113740" w:rsidRDefault="00113740" w:rsidP="001137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  <w:t>ЖИТОМИРСЬКИЙ АПЕЛЯЦІЙНИЙ СУД</w:t>
      </w:r>
    </w:p>
    <w:p w:rsidR="00113740" w:rsidRDefault="00113740" w:rsidP="0011374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  <w:t xml:space="preserve">Н А К А З </w:t>
      </w:r>
    </w:p>
    <w:p w:rsidR="00113740" w:rsidRDefault="00113740" w:rsidP="001137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 xml:space="preserve"> </w:t>
      </w:r>
    </w:p>
    <w:p w:rsidR="00113740" w:rsidRDefault="00113740" w:rsidP="001137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="001250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.09.2021                                      м. Житомир                                     № </w:t>
      </w:r>
      <w:r w:rsidR="00F34A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-о/д</w:t>
      </w:r>
    </w:p>
    <w:p w:rsidR="00113740" w:rsidRDefault="00113740" w:rsidP="00113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3740" w:rsidRDefault="00113740" w:rsidP="00811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оголошення конкурсу </w:t>
      </w:r>
    </w:p>
    <w:p w:rsidR="00113740" w:rsidRDefault="00113740" w:rsidP="001137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</w:p>
    <w:p w:rsidR="00113740" w:rsidRDefault="00113740" w:rsidP="00113740">
      <w:pPr>
        <w:jc w:val="both"/>
        <w:rPr>
          <w:rStyle w:val="21pt"/>
          <w:rFonts w:eastAsiaTheme="minorHAnsi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Відповідно до статті 155 Закону України «Про судоустрій і статус суддів»  від 02 червня 2016 року № 1402-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ІІІ,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державну службу» від 10.12.2015 №889-</w:t>
      </w:r>
      <w:r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Порядку проведення конкурсу на зайняття посад державної служби, затвердженого постановою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25.03.2016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246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посади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судах, органах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05.09.2017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2646/0/15-17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Style w:val="21pt"/>
          <w:rFonts w:eastAsiaTheme="minorHAnsi"/>
        </w:rPr>
        <w:t xml:space="preserve"> </w:t>
      </w:r>
    </w:p>
    <w:p w:rsidR="00113740" w:rsidRDefault="00113740" w:rsidP="00113740">
      <w:pPr>
        <w:spacing w:after="0" w:line="240" w:lineRule="auto"/>
        <w:jc w:val="both"/>
        <w:rPr>
          <w:rStyle w:val="21pt"/>
          <w:rFonts w:eastAsiaTheme="minorHAnsi"/>
        </w:rPr>
      </w:pPr>
    </w:p>
    <w:p w:rsidR="00113740" w:rsidRDefault="00113740" w:rsidP="00113740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НАКАЗУЮ:</w:t>
      </w:r>
    </w:p>
    <w:p w:rsidR="00113740" w:rsidRDefault="00113740" w:rsidP="001137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171A2F" w:rsidRPr="00171A2F" w:rsidRDefault="00171A2F" w:rsidP="00171A2F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113740" w:rsidRPr="00171A2F">
        <w:rPr>
          <w:rFonts w:ascii="Times New Roman" w:hAnsi="Times New Roman" w:cs="Times New Roman"/>
          <w:sz w:val="28"/>
          <w:szCs w:val="28"/>
        </w:rPr>
        <w:t>Оголосити</w:t>
      </w:r>
      <w:proofErr w:type="spellEnd"/>
      <w:r w:rsidR="00113740" w:rsidRPr="00171A2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13740" w:rsidRPr="00171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740" w:rsidRPr="00171A2F">
        <w:rPr>
          <w:rFonts w:ascii="Times New Roman" w:hAnsi="Times New Roman" w:cs="Times New Roman"/>
          <w:sz w:val="28"/>
          <w:szCs w:val="28"/>
        </w:rPr>
        <w:t xml:space="preserve">на </w:t>
      </w:r>
      <w:r w:rsidR="00811543">
        <w:rPr>
          <w:rFonts w:ascii="Times New Roman" w:hAnsi="Times New Roman" w:cs="Times New Roman"/>
          <w:sz w:val="28"/>
          <w:szCs w:val="28"/>
          <w:lang w:val="uk-UA"/>
        </w:rPr>
        <w:t xml:space="preserve">посади на період </w:t>
      </w:r>
      <w:r w:rsidRPr="00171A2F">
        <w:rPr>
          <w:rFonts w:ascii="Times New Roman" w:hAnsi="Times New Roman" w:cs="Times New Roman"/>
          <w:sz w:val="28"/>
          <w:szCs w:val="28"/>
          <w:lang w:val="uk-UA"/>
        </w:rPr>
        <w:t xml:space="preserve">заміщення </w:t>
      </w:r>
      <w:r w:rsidR="00811543">
        <w:rPr>
          <w:rFonts w:ascii="Times New Roman" w:hAnsi="Times New Roman" w:cs="Times New Roman"/>
          <w:sz w:val="28"/>
          <w:szCs w:val="28"/>
          <w:lang w:val="uk-UA"/>
        </w:rPr>
        <w:t>тимчасово відсутніх д</w:t>
      </w:r>
      <w:r w:rsidRPr="00171A2F">
        <w:rPr>
          <w:rFonts w:ascii="Times New Roman" w:hAnsi="Times New Roman" w:cs="Times New Roman"/>
          <w:sz w:val="28"/>
          <w:szCs w:val="28"/>
          <w:lang w:val="uk-UA"/>
        </w:rPr>
        <w:t>ержавн</w:t>
      </w:r>
      <w:r w:rsidR="0081154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71A2F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 w:rsidR="00811543">
        <w:rPr>
          <w:rFonts w:ascii="Times New Roman" w:hAnsi="Times New Roman" w:cs="Times New Roman"/>
          <w:sz w:val="28"/>
          <w:szCs w:val="28"/>
          <w:lang w:val="uk-UA"/>
        </w:rPr>
        <w:t>овців</w:t>
      </w:r>
      <w:r w:rsidRPr="00171A2F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«В» - </w:t>
      </w:r>
      <w:r>
        <w:rPr>
          <w:rFonts w:ascii="Times New Roman" w:hAnsi="Times New Roman"/>
          <w:sz w:val="28"/>
          <w:szCs w:val="28"/>
          <w:lang w:val="uk-UA"/>
        </w:rPr>
        <w:t>секретар</w:t>
      </w:r>
      <w:r w:rsidR="00811543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судового засідання</w:t>
      </w:r>
      <w:r w:rsidRPr="00171A2F">
        <w:rPr>
          <w:rFonts w:ascii="Times New Roman" w:hAnsi="Times New Roman"/>
          <w:sz w:val="28"/>
          <w:szCs w:val="28"/>
          <w:lang w:val="uk-UA"/>
        </w:rPr>
        <w:t xml:space="preserve"> відділу організаційного</w:t>
      </w:r>
      <w:bookmarkStart w:id="0" w:name="_GoBack"/>
      <w:bookmarkEnd w:id="0"/>
      <w:r w:rsidRPr="00171A2F">
        <w:rPr>
          <w:rFonts w:ascii="Times New Roman" w:hAnsi="Times New Roman"/>
          <w:sz w:val="28"/>
          <w:szCs w:val="28"/>
          <w:lang w:val="uk-UA"/>
        </w:rPr>
        <w:t xml:space="preserve"> забезпечення розгляду </w:t>
      </w:r>
      <w:r>
        <w:rPr>
          <w:rFonts w:ascii="Times New Roman" w:hAnsi="Times New Roman"/>
          <w:sz w:val="28"/>
          <w:szCs w:val="28"/>
          <w:lang w:val="uk-UA"/>
        </w:rPr>
        <w:t>цивільних</w:t>
      </w:r>
      <w:r w:rsidRPr="00171A2F">
        <w:rPr>
          <w:rFonts w:ascii="Times New Roman" w:hAnsi="Times New Roman"/>
          <w:sz w:val="28"/>
          <w:szCs w:val="28"/>
          <w:lang w:val="uk-UA"/>
        </w:rPr>
        <w:t xml:space="preserve"> справ Житомирського апеляційного суду (</w:t>
      </w:r>
      <w:r w:rsidRPr="00171A2F">
        <w:rPr>
          <w:rFonts w:ascii="Times New Roman" w:hAnsi="Times New Roman" w:cs="Times New Roman"/>
          <w:sz w:val="28"/>
          <w:szCs w:val="28"/>
          <w:lang w:val="uk-UA"/>
        </w:rPr>
        <w:t>на період відпустки для догляду за дитиною до досягнення нею трирічного віку основного працівника</w:t>
      </w:r>
      <w:r w:rsidRPr="00171A2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441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 w:rsidRPr="00CB441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3053" w:rsidRPr="0035305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 дня фактичного виходу її із зазначеної відпустки</w:t>
      </w:r>
      <w:r w:rsidRPr="00171A2F">
        <w:rPr>
          <w:rFonts w:ascii="Times New Roman" w:hAnsi="Times New Roman" w:cs="Times New Roman"/>
          <w:sz w:val="28"/>
          <w:szCs w:val="28"/>
          <w:lang w:val="uk-UA"/>
        </w:rPr>
        <w:t xml:space="preserve">) -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71A2F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71A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71A2F" w:rsidRDefault="00171A2F" w:rsidP="00171A2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171A2F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171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2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71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2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71A2F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Pr="00171A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05F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811543">
        <w:rPr>
          <w:rFonts w:ascii="Times New Roman" w:hAnsi="Times New Roman" w:cs="Times New Roman"/>
          <w:sz w:val="28"/>
          <w:szCs w:val="28"/>
          <w:lang w:val="uk-UA"/>
        </w:rPr>
        <w:t xml:space="preserve">посади на період </w:t>
      </w:r>
      <w:r w:rsidR="00811543" w:rsidRPr="00171A2F">
        <w:rPr>
          <w:rFonts w:ascii="Times New Roman" w:hAnsi="Times New Roman" w:cs="Times New Roman"/>
          <w:sz w:val="28"/>
          <w:szCs w:val="28"/>
          <w:lang w:val="uk-UA"/>
        </w:rPr>
        <w:t xml:space="preserve">заміщення </w:t>
      </w:r>
      <w:r w:rsidR="00811543">
        <w:rPr>
          <w:rFonts w:ascii="Times New Roman" w:hAnsi="Times New Roman" w:cs="Times New Roman"/>
          <w:sz w:val="28"/>
          <w:szCs w:val="28"/>
          <w:lang w:val="uk-UA"/>
        </w:rPr>
        <w:t>тимчасово відсутніх д</w:t>
      </w:r>
      <w:r w:rsidR="00811543" w:rsidRPr="00171A2F">
        <w:rPr>
          <w:rFonts w:ascii="Times New Roman" w:hAnsi="Times New Roman" w:cs="Times New Roman"/>
          <w:sz w:val="28"/>
          <w:szCs w:val="28"/>
          <w:lang w:val="uk-UA"/>
        </w:rPr>
        <w:t>ержавн</w:t>
      </w:r>
      <w:r w:rsidR="0081154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11543" w:rsidRPr="00171A2F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 w:rsidR="00811543">
        <w:rPr>
          <w:rFonts w:ascii="Times New Roman" w:hAnsi="Times New Roman" w:cs="Times New Roman"/>
          <w:sz w:val="28"/>
          <w:szCs w:val="28"/>
          <w:lang w:val="uk-UA"/>
        </w:rPr>
        <w:t>овців</w:t>
      </w:r>
      <w:r w:rsidR="00811543" w:rsidRPr="00171A2F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«В»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B441A" w:rsidRDefault="00CB441A" w:rsidP="00CB441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секретаря судового засідання відділу організаційного забезпечення розгляду цивільних справ Житомирського апеляційного суду </w:t>
      </w:r>
      <w:r w:rsidR="007D205F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період відпустки для догляду за дитиною до досягнення нею трирічного віку секретаря судового засідання  Драч Т.А.</w:t>
      </w:r>
      <w:r w:rsidR="00C503F0" w:rsidRPr="00E44DB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або </w:t>
      </w:r>
      <w:r w:rsidR="00C503F0" w:rsidRPr="00CB441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 </w:t>
      </w:r>
      <w:r w:rsidR="00171F4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дня </w:t>
      </w:r>
      <w:r w:rsidR="00C503F0" w:rsidRPr="00E44DB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фактичного виходу </w:t>
      </w:r>
      <w:r w:rsidR="00C503F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її </w:t>
      </w:r>
      <w:r w:rsidR="00E44DB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із зазначеної відпустки</w:t>
      </w:r>
      <w:r w:rsidR="007D20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(Додаток 1);</w:t>
      </w:r>
    </w:p>
    <w:p w:rsidR="00CB441A" w:rsidRDefault="00CB441A" w:rsidP="002E79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секретаря судового засідання відділу організаційного забезпечення розгляду цивільних справ Житомирського апеляційного суду </w:t>
      </w:r>
      <w:r w:rsidR="007D205F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період відпустки для догляду за дитиною до досягнення нею трирічного віку секретаря судового засідання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Гайдамащук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  <w:r w:rsidR="00C503F0" w:rsidRPr="00E44DB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або </w:t>
      </w:r>
      <w:r w:rsidR="00C503F0" w:rsidRPr="00CB441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 </w:t>
      </w:r>
      <w:r w:rsidR="00171F4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дня </w:t>
      </w:r>
      <w:r w:rsidR="00C503F0" w:rsidRPr="00E44DB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фактичного виходу </w:t>
      </w:r>
      <w:r w:rsidR="00C503F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її </w:t>
      </w:r>
      <w:r w:rsidR="00E44DB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із зазначеної відпустки</w:t>
      </w:r>
      <w:r w:rsidR="007D20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 w:rsidR="002E79F1">
        <w:rPr>
          <w:rFonts w:ascii="Times New Roman" w:hAnsi="Times New Roman" w:cs="Times New Roman"/>
          <w:sz w:val="28"/>
          <w:szCs w:val="28"/>
          <w:lang w:val="uk-UA"/>
        </w:rPr>
        <w:t>2).</w:t>
      </w:r>
    </w:p>
    <w:p w:rsidR="00113740" w:rsidRDefault="00113740" w:rsidP="002E79F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Відділу з питань персоналу суду розмістити 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аказ про оголошення конкурсу та умови його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Єдиному порталі вакансій державної служби та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Житомирського апеляційного суду.</w:t>
      </w:r>
    </w:p>
    <w:p w:rsidR="00113740" w:rsidRDefault="00113740" w:rsidP="00113740">
      <w:pPr>
        <w:pStyle w:val="20"/>
        <w:shd w:val="clear" w:color="auto" w:fill="auto"/>
        <w:tabs>
          <w:tab w:val="left" w:pos="1257"/>
        </w:tabs>
        <w:spacing w:before="0" w:after="364" w:line="360" w:lineRule="exact"/>
        <w:jc w:val="both"/>
        <w:rPr>
          <w:color w:val="000000"/>
          <w:lang w:eastAsia="uk-UA" w:bidi="uk-UA"/>
        </w:rPr>
      </w:pPr>
      <w:r>
        <w:rPr>
          <w:lang w:val="uk-UA"/>
        </w:rPr>
        <w:t xml:space="preserve">       </w:t>
      </w:r>
      <w:r>
        <w:t xml:space="preserve">4. </w:t>
      </w:r>
      <w:r>
        <w:rPr>
          <w:color w:val="000000"/>
          <w:lang w:eastAsia="uk-UA" w:bidi="uk-UA"/>
        </w:rPr>
        <w:t xml:space="preserve">Контроль за </w:t>
      </w:r>
      <w:proofErr w:type="spellStart"/>
      <w:r>
        <w:rPr>
          <w:color w:val="000000"/>
          <w:lang w:eastAsia="uk-UA" w:bidi="uk-UA"/>
        </w:rPr>
        <w:t>виконанням</w:t>
      </w:r>
      <w:proofErr w:type="spellEnd"/>
      <w:r>
        <w:rPr>
          <w:color w:val="000000"/>
          <w:lang w:eastAsia="uk-UA" w:bidi="uk-UA"/>
        </w:rPr>
        <w:t xml:space="preserve"> </w:t>
      </w:r>
      <w:r>
        <w:rPr>
          <w:color w:val="000000"/>
          <w:lang w:val="uk-UA" w:eastAsia="uk-UA" w:bidi="uk-UA"/>
        </w:rPr>
        <w:t>цього</w:t>
      </w:r>
      <w:r>
        <w:rPr>
          <w:color w:val="000000"/>
          <w:lang w:eastAsia="uk-UA" w:bidi="uk-UA"/>
        </w:rPr>
        <w:t xml:space="preserve"> наказу </w:t>
      </w:r>
      <w:proofErr w:type="spellStart"/>
      <w:r>
        <w:rPr>
          <w:color w:val="000000"/>
          <w:lang w:eastAsia="uk-UA" w:bidi="uk-UA"/>
        </w:rPr>
        <w:t>залишаю</w:t>
      </w:r>
      <w:proofErr w:type="spellEnd"/>
      <w:r>
        <w:rPr>
          <w:color w:val="000000"/>
          <w:lang w:eastAsia="uk-UA" w:bidi="uk-UA"/>
        </w:rPr>
        <w:t xml:space="preserve"> за собою.</w:t>
      </w:r>
    </w:p>
    <w:p w:rsidR="00113740" w:rsidRDefault="00113740" w:rsidP="00113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40" w:rsidRDefault="00113740" w:rsidP="00113740"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апарату суду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Т.П.Павлюк</w:t>
      </w:r>
      <w:proofErr w:type="spellEnd"/>
    </w:p>
    <w:p w:rsidR="00113740" w:rsidRDefault="00113740" w:rsidP="00113740"/>
    <w:p w:rsidR="00572E5A" w:rsidRDefault="00572E5A"/>
    <w:sectPr w:rsidR="0057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16B7"/>
    <w:multiLevelType w:val="hybridMultilevel"/>
    <w:tmpl w:val="566AAABE"/>
    <w:lvl w:ilvl="0" w:tplc="37DC7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754FF9"/>
    <w:multiLevelType w:val="hybridMultilevel"/>
    <w:tmpl w:val="FEA0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40"/>
    <w:rsid w:val="00113740"/>
    <w:rsid w:val="0012504A"/>
    <w:rsid w:val="00171A2F"/>
    <w:rsid w:val="00171F44"/>
    <w:rsid w:val="002E79F1"/>
    <w:rsid w:val="00353053"/>
    <w:rsid w:val="004B5C56"/>
    <w:rsid w:val="00572E5A"/>
    <w:rsid w:val="007D205F"/>
    <w:rsid w:val="00811543"/>
    <w:rsid w:val="00C503F0"/>
    <w:rsid w:val="00CB441A"/>
    <w:rsid w:val="00E44DBA"/>
    <w:rsid w:val="00F3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009B2D"/>
  <w15:chartTrackingRefBased/>
  <w15:docId w15:val="{3A19E92E-B5F3-463F-833D-32E5CDAE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4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137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740"/>
    <w:pPr>
      <w:widowControl w:val="0"/>
      <w:shd w:val="clear" w:color="auto" w:fill="FFFFFF"/>
      <w:spacing w:before="540"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pt">
    <w:name w:val="Основной текст (2) + Интервал 1 pt"/>
    <w:basedOn w:val="a0"/>
    <w:rsid w:val="00113740"/>
    <w:rPr>
      <w:rFonts w:ascii="Times New Roman" w:eastAsia="Times New Roman" w:hAnsi="Times New Roman" w:cs="Times New Roman" w:hint="default"/>
      <w:color w:val="000000"/>
      <w:spacing w:val="2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171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Підковенко Олена Степанівна</dc:creator>
  <cp:keywords/>
  <dc:description/>
  <cp:lastModifiedBy>Підковенко Олена Степанівна</cp:lastModifiedBy>
  <cp:revision>12</cp:revision>
  <cp:lastPrinted>2021-09-06T06:42:00Z</cp:lastPrinted>
  <dcterms:created xsi:type="dcterms:W3CDTF">2021-08-31T09:55:00Z</dcterms:created>
  <dcterms:modified xsi:type="dcterms:W3CDTF">2021-09-06T07:35:00Z</dcterms:modified>
</cp:coreProperties>
</file>