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42" w:rsidRPr="00957CCE" w:rsidRDefault="005F0542" w:rsidP="00C07E2A">
      <w:pPr>
        <w:spacing w:after="0" w:line="240" w:lineRule="auto"/>
        <w:ind w:left="6379"/>
        <w:rPr>
          <w:rFonts w:ascii="Times New Roman" w:hAnsi="Times New Roman"/>
          <w:lang w:val="uk-UA"/>
        </w:rPr>
      </w:pPr>
    </w:p>
    <w:p w:rsidR="00B35EFA" w:rsidRPr="00957CCE" w:rsidRDefault="00B35EFA" w:rsidP="00C07E2A">
      <w:pPr>
        <w:spacing w:after="0" w:line="240" w:lineRule="auto"/>
        <w:ind w:left="6379"/>
        <w:rPr>
          <w:rFonts w:ascii="Times New Roman" w:hAnsi="Times New Roman"/>
          <w:lang w:val="uk-UA"/>
        </w:rPr>
      </w:pPr>
    </w:p>
    <w:p w:rsidR="00D16BA4" w:rsidRPr="00D16BA4" w:rsidRDefault="00D16BA4" w:rsidP="00C07E2A">
      <w:pPr>
        <w:spacing w:after="0" w:line="240" w:lineRule="auto"/>
        <w:ind w:left="6379"/>
        <w:rPr>
          <w:rFonts w:ascii="Times New Roman" w:hAnsi="Times New Roman"/>
          <w:sz w:val="28"/>
          <w:szCs w:val="28"/>
          <w:lang w:val="uk-UA"/>
        </w:rPr>
      </w:pPr>
      <w:r w:rsidRPr="00D16BA4">
        <w:rPr>
          <w:rFonts w:ascii="Times New Roman" w:hAnsi="Times New Roman"/>
          <w:sz w:val="28"/>
          <w:szCs w:val="28"/>
          <w:lang w:val="uk-UA"/>
        </w:rPr>
        <w:t xml:space="preserve">                          Додаток</w:t>
      </w:r>
      <w:r w:rsidR="00C45F1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C45F1C">
        <w:rPr>
          <w:rFonts w:ascii="Times New Roman" w:hAnsi="Times New Roman"/>
          <w:sz w:val="28"/>
          <w:szCs w:val="28"/>
          <w:lang w:val="uk-UA"/>
        </w:rPr>
        <w:t>3</w:t>
      </w:r>
    </w:p>
    <w:p w:rsidR="00D16BA4" w:rsidRPr="00D16BA4" w:rsidRDefault="00D16BA4" w:rsidP="00C07E2A">
      <w:pPr>
        <w:spacing w:after="0" w:line="240" w:lineRule="auto"/>
        <w:ind w:left="6379"/>
        <w:rPr>
          <w:rFonts w:ascii="Times New Roman" w:hAnsi="Times New Roman"/>
          <w:sz w:val="28"/>
          <w:szCs w:val="28"/>
          <w:lang w:val="uk-UA"/>
        </w:rPr>
      </w:pPr>
    </w:p>
    <w:p w:rsidR="005F0542" w:rsidRPr="00D16BA4" w:rsidRDefault="005F0542" w:rsidP="001D2FA0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D16BA4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C33C57" w:rsidRPr="00D16BA4" w:rsidRDefault="005F0542" w:rsidP="001D2FA0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D16BA4">
        <w:rPr>
          <w:rFonts w:ascii="Times New Roman" w:hAnsi="Times New Roman"/>
          <w:sz w:val="28"/>
          <w:szCs w:val="28"/>
          <w:lang w:val="uk-UA"/>
        </w:rPr>
        <w:t xml:space="preserve">наказом </w:t>
      </w:r>
      <w:r w:rsidR="00C33C57" w:rsidRPr="00D16BA4">
        <w:rPr>
          <w:rFonts w:ascii="Times New Roman" w:hAnsi="Times New Roman"/>
          <w:sz w:val="28"/>
          <w:szCs w:val="28"/>
          <w:lang w:val="uk-UA"/>
        </w:rPr>
        <w:t>Житомирського апеляційного суду</w:t>
      </w:r>
    </w:p>
    <w:p w:rsidR="005F0542" w:rsidRDefault="005F0542" w:rsidP="001D2FA0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D16BA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D64B4C">
        <w:rPr>
          <w:rFonts w:ascii="Times New Roman" w:hAnsi="Times New Roman"/>
          <w:sz w:val="28"/>
          <w:szCs w:val="28"/>
          <w:lang w:val="uk-UA"/>
        </w:rPr>
        <w:t xml:space="preserve">13 лютого </w:t>
      </w:r>
      <w:r w:rsidR="007C3883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Pr="00D16BA4">
        <w:rPr>
          <w:rFonts w:ascii="Times New Roman" w:hAnsi="Times New Roman"/>
          <w:sz w:val="28"/>
          <w:szCs w:val="28"/>
          <w:lang w:val="uk-UA"/>
        </w:rPr>
        <w:t xml:space="preserve"> р. №</w:t>
      </w:r>
      <w:r w:rsidR="000F546C" w:rsidRPr="00D16B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4B4C">
        <w:rPr>
          <w:rFonts w:ascii="Times New Roman" w:hAnsi="Times New Roman"/>
          <w:sz w:val="28"/>
          <w:szCs w:val="28"/>
          <w:lang w:val="uk-UA"/>
        </w:rPr>
        <w:t>27</w:t>
      </w:r>
      <w:r w:rsidRPr="00D16BA4">
        <w:rPr>
          <w:rFonts w:ascii="Times New Roman" w:hAnsi="Times New Roman"/>
          <w:sz w:val="28"/>
          <w:szCs w:val="28"/>
          <w:lang w:val="uk-UA"/>
        </w:rPr>
        <w:t>-о/д</w:t>
      </w:r>
    </w:p>
    <w:p w:rsidR="001D2FA0" w:rsidRPr="00D16BA4" w:rsidRDefault="001D2FA0" w:rsidP="001D2FA0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5F0542" w:rsidRPr="00D16BA4" w:rsidRDefault="005F0542" w:rsidP="00EF2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6BA4">
        <w:rPr>
          <w:rFonts w:ascii="Times New Roman" w:hAnsi="Times New Roman"/>
          <w:b/>
          <w:sz w:val="28"/>
          <w:szCs w:val="28"/>
          <w:lang w:val="uk-UA"/>
        </w:rPr>
        <w:t>УМОВИ</w:t>
      </w:r>
    </w:p>
    <w:p w:rsidR="005F0542" w:rsidRPr="001D2FA0" w:rsidRDefault="005F0542" w:rsidP="00EF2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2FA0">
        <w:rPr>
          <w:rFonts w:ascii="Times New Roman" w:hAnsi="Times New Roman"/>
          <w:b/>
          <w:sz w:val="28"/>
          <w:szCs w:val="28"/>
          <w:lang w:val="uk-UA"/>
        </w:rPr>
        <w:t>проведення  конкурсу  на  зайняття  вакантної посади державної служби</w:t>
      </w:r>
    </w:p>
    <w:p w:rsidR="005F0542" w:rsidRPr="001D2FA0" w:rsidRDefault="005F0542" w:rsidP="001D2FA0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2FA0">
        <w:rPr>
          <w:rFonts w:ascii="Times New Roman" w:hAnsi="Times New Roman"/>
          <w:b/>
          <w:sz w:val="28"/>
          <w:szCs w:val="28"/>
          <w:lang w:val="uk-UA"/>
        </w:rPr>
        <w:t>категорії «</w:t>
      </w:r>
      <w:r w:rsidR="00D64B4C">
        <w:rPr>
          <w:rFonts w:ascii="Times New Roman" w:hAnsi="Times New Roman"/>
          <w:b/>
          <w:sz w:val="28"/>
          <w:szCs w:val="28"/>
          <w:lang w:val="uk-UA"/>
        </w:rPr>
        <w:t>Б</w:t>
      </w:r>
      <w:r w:rsidRPr="001D2FA0">
        <w:rPr>
          <w:rFonts w:ascii="Times New Roman" w:hAnsi="Times New Roman"/>
          <w:b/>
          <w:sz w:val="28"/>
          <w:szCs w:val="28"/>
          <w:lang w:val="uk-UA"/>
        </w:rPr>
        <w:t xml:space="preserve">» - </w:t>
      </w:r>
      <w:r w:rsidR="00B254BE">
        <w:rPr>
          <w:rFonts w:ascii="Times New Roman" w:hAnsi="Times New Roman"/>
          <w:b/>
          <w:sz w:val="28"/>
          <w:szCs w:val="28"/>
          <w:lang w:val="uk-UA"/>
        </w:rPr>
        <w:t>заступника</w:t>
      </w:r>
      <w:r w:rsidR="001C4E50" w:rsidRPr="001D2FA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64B4C">
        <w:rPr>
          <w:rFonts w:ascii="Times New Roman" w:hAnsi="Times New Roman"/>
          <w:b/>
          <w:bCs/>
          <w:sz w:val="28"/>
          <w:szCs w:val="28"/>
          <w:lang w:val="uk-UA"/>
        </w:rPr>
        <w:t xml:space="preserve">начальника відділу </w:t>
      </w:r>
      <w:r w:rsidR="00E63FAC">
        <w:rPr>
          <w:rFonts w:ascii="Times New Roman" w:hAnsi="Times New Roman"/>
          <w:b/>
          <w:bCs/>
          <w:sz w:val="28"/>
          <w:szCs w:val="28"/>
          <w:lang w:val="uk-UA"/>
        </w:rPr>
        <w:t>управління державним майном</w:t>
      </w:r>
      <w:r w:rsidR="001D2FA0" w:rsidRPr="001D2FA0">
        <w:rPr>
          <w:rFonts w:ascii="Times New Roman" w:hAnsi="Times New Roman"/>
          <w:b/>
          <w:sz w:val="28"/>
          <w:szCs w:val="28"/>
          <w:lang w:val="uk-UA"/>
        </w:rPr>
        <w:t xml:space="preserve"> Житомирського апеляційного суду</w:t>
      </w:r>
      <w:r w:rsidR="00F71D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tbl>
      <w:tblPr>
        <w:tblW w:w="102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"/>
        <w:gridCol w:w="2665"/>
        <w:gridCol w:w="7138"/>
        <w:gridCol w:w="35"/>
      </w:tblGrid>
      <w:tr w:rsidR="00957CCE" w:rsidRPr="00D16BA4" w:rsidTr="008830DE">
        <w:tc>
          <w:tcPr>
            <w:tcW w:w="10293" w:type="dxa"/>
            <w:gridSpan w:val="4"/>
          </w:tcPr>
          <w:p w:rsidR="005F0542" w:rsidRPr="00D16BA4" w:rsidRDefault="005F0542" w:rsidP="00C07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Загальні вимоги</w:t>
            </w:r>
          </w:p>
        </w:tc>
      </w:tr>
      <w:tr w:rsidR="003E43D3" w:rsidRPr="00D16BA4" w:rsidTr="008830DE">
        <w:trPr>
          <w:gridAfter w:val="1"/>
          <w:wAfter w:w="35" w:type="dxa"/>
          <w:trHeight w:val="2418"/>
        </w:trPr>
        <w:tc>
          <w:tcPr>
            <w:tcW w:w="3120" w:type="dxa"/>
            <w:gridSpan w:val="2"/>
          </w:tcPr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Посадові обов’язки</w:t>
            </w:r>
          </w:p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38" w:type="dxa"/>
          </w:tcPr>
          <w:p w:rsidR="00954BCB" w:rsidRPr="00954BCB" w:rsidRDefault="00954BCB" w:rsidP="00954BC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B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1.Контролює виконання працівниками відділу планових завдань у межах делегованих начальником відділу повноважень.</w:t>
            </w:r>
          </w:p>
          <w:p w:rsidR="00954BCB" w:rsidRPr="00954BCB" w:rsidRDefault="00954BCB" w:rsidP="00954BC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B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2.Надає пропозиції начальнику відділу щодо необхідності підвищення кваліфікації працівників відділу, контролює стан трудової та виконавської дисципліни у відділі, дотримання техніки безпеки і протипожежних правил, раціональне використання матеріальних цінностей, створення належних та безпечних умов праці тощо.</w:t>
            </w:r>
          </w:p>
          <w:p w:rsidR="00954BCB" w:rsidRPr="00954BCB" w:rsidRDefault="00954BCB" w:rsidP="00954BC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B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3.Організовує роботу і забезпечує контроль за своєчасним виконанням працівниками відділу завдань, доручень начальника відділу, керівника апарату, голови суду, інформує про результати виконаної роботи</w:t>
            </w:r>
            <w:r w:rsidRPr="00954BC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54BCB" w:rsidRPr="00954BCB" w:rsidRDefault="00954BCB" w:rsidP="00954BC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54B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4.Разом з начальником відділу забезпечує утримання в належному технічному, санітарному та протипожежному стані приміщення суду, його прилеглої території, налагодження безперебійного функціонування систем життєзабезпечення приміщень суду.</w:t>
            </w:r>
          </w:p>
          <w:p w:rsidR="00954BCB" w:rsidRPr="00954BCB" w:rsidRDefault="00954BCB" w:rsidP="00954BC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54B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5.Проводить належні заходи по утриманню, експлуатації та ремонту систем тепло-, </w:t>
            </w:r>
            <w:proofErr w:type="spellStart"/>
            <w:r w:rsidRPr="00954B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електро</w:t>
            </w:r>
            <w:proofErr w:type="spellEnd"/>
            <w:r w:rsidRPr="00954B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 й водопостачання приміщень суду, а також каналізації.</w:t>
            </w:r>
          </w:p>
          <w:p w:rsidR="00954BCB" w:rsidRPr="00954BCB" w:rsidRDefault="00954BCB" w:rsidP="00954BC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54B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6.Приймає участь у підготовці плану евакуації працівників суду в разі аварії чи пожеж.</w:t>
            </w:r>
          </w:p>
          <w:p w:rsidR="00954BCB" w:rsidRPr="00954BCB" w:rsidRDefault="00954BCB" w:rsidP="00954BC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54B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7.Здійснює контроль за протипожежним інвентарем, своєчасністю проведення перевірки його технічного стану, організацію заходів протипожежної безпеки в приміщення суду та гаражних боксах.</w:t>
            </w:r>
          </w:p>
          <w:p w:rsidR="00954BCB" w:rsidRPr="00954BCB" w:rsidRDefault="00954BCB" w:rsidP="00954BC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54B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8.Приймає участь у розробці плану заходів з енергозбереження із забезпеченням зменшення об’ємів споживання комунальних послуг та енергоносіїв, забезпечує його виконання та здійснює контроль за економним і раціональним використанням енергоносії працівниками суду.</w:t>
            </w:r>
          </w:p>
          <w:p w:rsidR="00954BCB" w:rsidRPr="00954BCB" w:rsidRDefault="00954BCB" w:rsidP="00954BC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54B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   9.Контролює своєчасність прибирання приміщень суду відповідно до санітарних норм  і правил, а також прибирання прилеглих територій.</w:t>
            </w:r>
          </w:p>
          <w:p w:rsidR="00954BCB" w:rsidRPr="00954BCB" w:rsidRDefault="00954BCB" w:rsidP="00954BC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54B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10.Ініціює заходи щодо забезпечення суду засобами зв’язку, необхідними меблями, засобами оргтехніки, іншим обладнанням, предметами господарського вжитку, бланками встановленої форми та канцелярським приладдям.</w:t>
            </w:r>
          </w:p>
          <w:p w:rsidR="00954BCB" w:rsidRPr="00954BCB" w:rsidRDefault="00954BCB" w:rsidP="00954BC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54B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11.Забезпечує організацію раціонального розподілу матеріально-технічних засобів між працівниками суду.</w:t>
            </w:r>
          </w:p>
          <w:p w:rsidR="00954BCB" w:rsidRPr="00954BCB" w:rsidRDefault="00954BCB" w:rsidP="00954BC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54B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12.Забезпечує документальний облік майна, інвентарю та інших матеріальних цінностей суду.</w:t>
            </w:r>
          </w:p>
          <w:p w:rsidR="00954BCB" w:rsidRPr="00954BCB" w:rsidRDefault="00954BCB" w:rsidP="00954BC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54B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13.Щорічно проводить спільно із відділом планово-фінансової діяльності, бухгалтерського обліку та звітності суду інвентаризацію основних засобів, товарно- матеріальних цінностей та інших матеріалів. Веде книги обліку основних та малоцінних товарно- матеріальних цінностей суду.</w:t>
            </w:r>
          </w:p>
          <w:p w:rsidR="00954BCB" w:rsidRPr="00954BCB" w:rsidRDefault="00954BCB" w:rsidP="00954BC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54B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14.Стежить за строками служби товарно-матеріальних цінностей.</w:t>
            </w:r>
          </w:p>
          <w:p w:rsidR="00954BCB" w:rsidRPr="00954BCB" w:rsidRDefault="00954BCB" w:rsidP="00954BC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54B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15.Забезпечує списання основного та малоцінного інвентарю, який знаходиться в непридатному стані.</w:t>
            </w:r>
          </w:p>
          <w:p w:rsidR="00954BCB" w:rsidRPr="00954BCB" w:rsidRDefault="00954BCB" w:rsidP="00954BC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54B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16.Забезпечує збереження складських товарно-матеріальних цінностей, режиму їх зберігання, веде облік складських операцій.</w:t>
            </w:r>
          </w:p>
          <w:p w:rsidR="00954BCB" w:rsidRPr="00954BCB" w:rsidRDefault="00954BCB" w:rsidP="00954BC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54B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17.Організовує роботу з документами відповідно до чинного законодавства.</w:t>
            </w:r>
          </w:p>
          <w:p w:rsidR="00954BCB" w:rsidRPr="00954BCB" w:rsidRDefault="00954BCB" w:rsidP="00954BC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54B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18.Забезпечує організацію щодо виготовлення печаток та штампів суду.</w:t>
            </w:r>
          </w:p>
          <w:p w:rsidR="00954BCB" w:rsidRPr="00954BCB" w:rsidRDefault="00954BCB" w:rsidP="00954BC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54B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19.Своєчасно подає інформацію щодо необхідності в здійсненні </w:t>
            </w:r>
            <w:proofErr w:type="spellStart"/>
            <w:r w:rsidRPr="00954B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закупівель</w:t>
            </w:r>
            <w:proofErr w:type="spellEnd"/>
            <w:r w:rsidRPr="00954B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 метою забезпечення належних умов діяльності працівників суду та безперебійного функціонування систем життєзабезпечення приміщення суду.</w:t>
            </w:r>
          </w:p>
          <w:p w:rsidR="00954BCB" w:rsidRPr="00954BCB" w:rsidRDefault="00954BCB" w:rsidP="00954BCB">
            <w:pPr>
              <w:pStyle w:val="aa"/>
              <w:spacing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954B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20.Здійснює підготовку документації щодо організації процедур закупівлі товарів, робіт та послуг за державні кошти.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             </w:t>
            </w:r>
            <w:r w:rsidRPr="00954BCB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954B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21.</w:t>
            </w:r>
            <w:r w:rsidRPr="00954B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Забезпечує проведення електронних </w:t>
            </w:r>
            <w:proofErr w:type="spellStart"/>
            <w:r w:rsidRPr="00954BCB">
              <w:rPr>
                <w:rFonts w:ascii="Times New Roman" w:hAnsi="Times New Roman"/>
                <w:sz w:val="28"/>
                <w:szCs w:val="28"/>
                <w:lang w:val="uk-UA"/>
              </w:rPr>
              <w:t>закупівель</w:t>
            </w:r>
            <w:proofErr w:type="spellEnd"/>
            <w:r w:rsidRPr="00954B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через систему </w:t>
            </w:r>
            <w:proofErr w:type="spellStart"/>
            <w:r w:rsidRPr="00954BCB">
              <w:rPr>
                <w:rFonts w:ascii="Times New Roman" w:hAnsi="Times New Roman"/>
                <w:sz w:val="28"/>
                <w:szCs w:val="28"/>
                <w:lang w:val="en-US"/>
              </w:rPr>
              <w:t>ProZorro</w:t>
            </w:r>
            <w:proofErr w:type="spellEnd"/>
            <w:r w:rsidRPr="00954B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товарів, робіт і послуг, вартість яких є меншою за вартість, що встановлена в абзаці другому частини 1 статті 2 Закону України «Про публічні закупівлі».</w:t>
            </w:r>
          </w:p>
          <w:p w:rsidR="00954BCB" w:rsidRDefault="00954BCB" w:rsidP="00954BC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B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22.</w:t>
            </w:r>
            <w:r w:rsidRPr="00954BCB">
              <w:rPr>
                <w:rFonts w:ascii="Times New Roman" w:hAnsi="Times New Roman"/>
                <w:sz w:val="28"/>
                <w:szCs w:val="28"/>
                <w:lang w:val="uk-UA"/>
              </w:rPr>
              <w:t>Контролю</w:t>
            </w:r>
            <w:r w:rsidRPr="00954B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є  підготовку проектів договорів та інші правові угоди, пов’язані з виконанням покладених на </w:t>
            </w:r>
            <w:r w:rsidRPr="00954B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відділ обов’язків з наступним укладенням в установленому законодавством порядку.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</w:t>
            </w:r>
            <w:r w:rsidRPr="00954B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  <w:p w:rsidR="00954BCB" w:rsidRDefault="00954BCB" w:rsidP="00954BC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BCB">
              <w:rPr>
                <w:rFonts w:ascii="Times New Roman" w:hAnsi="Times New Roman"/>
                <w:sz w:val="28"/>
                <w:szCs w:val="28"/>
                <w:lang w:val="uk-UA"/>
              </w:rPr>
              <w:t>23.Контролює ведення номенклатурних справи відділу та передає їх до архіву суду в порядку визначеному відповідно для інструкції з діловодства у місцевих загальних судах, апеляційних судах областей…(далі – Інструкція), затвердженої наказом ДСА України 17.12.2013 року № 173.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</w:t>
            </w:r>
          </w:p>
          <w:p w:rsidR="003E43D3" w:rsidRPr="00954BCB" w:rsidRDefault="00954BCB" w:rsidP="00954BCB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BCB">
              <w:rPr>
                <w:rFonts w:ascii="Times New Roman" w:hAnsi="Times New Roman"/>
                <w:sz w:val="28"/>
                <w:szCs w:val="28"/>
                <w:lang w:val="uk-UA"/>
              </w:rPr>
              <w:t>24.У разі відсутності начальника відділу виконує його обов’язки.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</w:t>
            </w:r>
            <w:r w:rsidRPr="00954B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25. Виконує інші доручення та розпорядження начальника відділу, голови суду та керівника апарату.</w:t>
            </w:r>
          </w:p>
        </w:tc>
      </w:tr>
      <w:tr w:rsidR="003E43D3" w:rsidRPr="00D16BA4" w:rsidTr="008830DE">
        <w:trPr>
          <w:gridAfter w:val="1"/>
          <w:wAfter w:w="35" w:type="dxa"/>
          <w:trHeight w:val="978"/>
        </w:trPr>
        <w:tc>
          <w:tcPr>
            <w:tcW w:w="3120" w:type="dxa"/>
            <w:gridSpan w:val="2"/>
          </w:tcPr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7138" w:type="dxa"/>
          </w:tcPr>
          <w:p w:rsidR="003E43D3" w:rsidRPr="00D16BA4" w:rsidRDefault="003E43D3" w:rsidP="00B25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Посадовий оклад – </w:t>
            </w:r>
            <w:r w:rsidR="00B254B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500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грн., надбавки,  виплати,  премії  відповідно  до  статей  50, 52 Закону України від 10 грудня  2015  року  № 889-VІІІ «Про державну службу»   </w:t>
            </w:r>
          </w:p>
        </w:tc>
      </w:tr>
      <w:tr w:rsidR="003E43D3" w:rsidRPr="00D16BA4" w:rsidTr="008830DE">
        <w:trPr>
          <w:gridAfter w:val="1"/>
          <w:wAfter w:w="35" w:type="dxa"/>
        </w:trPr>
        <w:tc>
          <w:tcPr>
            <w:tcW w:w="3120" w:type="dxa"/>
            <w:gridSpan w:val="2"/>
          </w:tcPr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38" w:type="dxa"/>
          </w:tcPr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безстроково</w:t>
            </w:r>
          </w:p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3D3" w:rsidRPr="00D16BA4" w:rsidTr="008830DE">
        <w:trPr>
          <w:gridAfter w:val="1"/>
          <w:wAfter w:w="35" w:type="dxa"/>
        </w:trPr>
        <w:tc>
          <w:tcPr>
            <w:tcW w:w="3120" w:type="dxa"/>
            <w:gridSpan w:val="2"/>
          </w:tcPr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138" w:type="dxa"/>
          </w:tcPr>
          <w:p w:rsidR="003E43D3" w:rsidRPr="00D16BA4" w:rsidRDefault="003E43D3" w:rsidP="003E43D3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>1) копі</w:t>
            </w:r>
            <w:r>
              <w:rPr>
                <w:sz w:val="28"/>
                <w:szCs w:val="28"/>
              </w:rPr>
              <w:t>я</w:t>
            </w:r>
            <w:r w:rsidRPr="00D16BA4">
              <w:rPr>
                <w:sz w:val="28"/>
                <w:szCs w:val="28"/>
              </w:rPr>
              <w:t xml:space="preserve"> паспорта громадянина України;</w:t>
            </w:r>
          </w:p>
          <w:p w:rsidR="003E43D3" w:rsidRPr="00D16BA4" w:rsidRDefault="003E43D3" w:rsidP="003E43D3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>2) письмов</w:t>
            </w:r>
            <w:r>
              <w:rPr>
                <w:sz w:val="28"/>
                <w:szCs w:val="28"/>
              </w:rPr>
              <w:t>а</w:t>
            </w:r>
            <w:r w:rsidRPr="00D16BA4">
              <w:rPr>
                <w:sz w:val="28"/>
                <w:szCs w:val="28"/>
              </w:rPr>
              <w:t xml:space="preserve"> заяв</w:t>
            </w:r>
            <w:r>
              <w:rPr>
                <w:sz w:val="28"/>
                <w:szCs w:val="28"/>
              </w:rPr>
              <w:t>а</w:t>
            </w:r>
            <w:r w:rsidRPr="00D16BA4">
              <w:rPr>
                <w:sz w:val="28"/>
                <w:szCs w:val="28"/>
              </w:rPr>
              <w:t xml:space="preserve"> про участь у конкурсі із зазначенням основних мотивів для зайняття посади ,до якої додається резюме у довільній формі;</w:t>
            </w:r>
          </w:p>
          <w:p w:rsidR="003E43D3" w:rsidRPr="00D16BA4" w:rsidRDefault="003E43D3" w:rsidP="003E43D3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>3) письмов</w:t>
            </w:r>
            <w:r>
              <w:rPr>
                <w:sz w:val="28"/>
                <w:szCs w:val="28"/>
              </w:rPr>
              <w:t>а</w:t>
            </w:r>
            <w:r w:rsidRPr="00D16BA4">
              <w:rPr>
                <w:sz w:val="28"/>
                <w:szCs w:val="28"/>
              </w:rPr>
              <w:t xml:space="preserve"> заяв</w:t>
            </w:r>
            <w:r>
              <w:rPr>
                <w:sz w:val="28"/>
                <w:szCs w:val="28"/>
              </w:rPr>
              <w:t>а</w:t>
            </w:r>
            <w:r w:rsidRPr="00D16BA4">
              <w:rPr>
                <w:sz w:val="28"/>
                <w:szCs w:val="28"/>
              </w:rPr>
              <w:t>, в якій особа повідомляє про те, що до неї не застосовуються заборони, визначені</w:t>
            </w:r>
            <w:r w:rsidRPr="00D16BA4">
              <w:rPr>
                <w:rStyle w:val="apple-converted-space"/>
                <w:sz w:val="28"/>
                <w:szCs w:val="28"/>
              </w:rPr>
              <w:t> </w:t>
            </w:r>
            <w:hyperlink r:id="rId7" w:tgtFrame="_top" w:history="1">
              <w:r w:rsidRPr="00D16BA4">
                <w:rPr>
                  <w:rStyle w:val="ad"/>
                  <w:color w:val="auto"/>
                  <w:sz w:val="28"/>
                  <w:szCs w:val="28"/>
                </w:rPr>
                <w:t>частиною третьою</w:t>
              </w:r>
            </w:hyperlink>
            <w:r w:rsidRPr="00D16BA4">
              <w:rPr>
                <w:rStyle w:val="apple-converted-space"/>
                <w:sz w:val="28"/>
                <w:szCs w:val="28"/>
              </w:rPr>
              <w:t> </w:t>
            </w:r>
            <w:r w:rsidRPr="00D16BA4">
              <w:rPr>
                <w:sz w:val="28"/>
                <w:szCs w:val="28"/>
              </w:rPr>
              <w:t>або</w:t>
            </w:r>
            <w:r w:rsidRPr="00D16BA4">
              <w:rPr>
                <w:rStyle w:val="apple-converted-space"/>
                <w:sz w:val="28"/>
                <w:szCs w:val="28"/>
              </w:rPr>
              <w:t> </w:t>
            </w:r>
            <w:hyperlink r:id="rId8" w:tgtFrame="_top" w:history="1">
              <w:r w:rsidRPr="00D16BA4">
                <w:rPr>
                  <w:rStyle w:val="ad"/>
                  <w:color w:val="auto"/>
                  <w:sz w:val="28"/>
                  <w:szCs w:val="28"/>
                </w:rPr>
                <w:t>четвертою статті 1 Закону України "Про очищення влади"</w:t>
              </w:r>
            </w:hyperlink>
            <w:r w:rsidRPr="00D16BA4">
              <w:rPr>
                <w:sz w:val="28"/>
                <w:szCs w:val="28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3E43D3" w:rsidRPr="00D16BA4" w:rsidRDefault="003E43D3" w:rsidP="003E43D3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>4) копі</w:t>
            </w:r>
            <w:r>
              <w:rPr>
                <w:sz w:val="28"/>
                <w:szCs w:val="28"/>
              </w:rPr>
              <w:t>я</w:t>
            </w:r>
            <w:r w:rsidRPr="00D16BA4">
              <w:rPr>
                <w:sz w:val="28"/>
                <w:szCs w:val="28"/>
              </w:rPr>
              <w:t xml:space="preserve"> (копії) документа (документів) про освіту;</w:t>
            </w:r>
          </w:p>
          <w:p w:rsidR="003E43D3" w:rsidRPr="00D16BA4" w:rsidRDefault="003E43D3" w:rsidP="003E43D3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>5) оригінал посвідчення атестації щодо вільного володіння державною мовою;</w:t>
            </w:r>
          </w:p>
          <w:p w:rsidR="003E43D3" w:rsidRPr="00D16BA4" w:rsidRDefault="003E43D3" w:rsidP="003E43D3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>6) заповнен</w:t>
            </w:r>
            <w:r>
              <w:rPr>
                <w:sz w:val="28"/>
                <w:szCs w:val="28"/>
              </w:rPr>
              <w:t>а</w:t>
            </w:r>
            <w:r w:rsidRPr="00D16BA4">
              <w:rPr>
                <w:sz w:val="28"/>
                <w:szCs w:val="28"/>
              </w:rPr>
              <w:t xml:space="preserve"> особов</w:t>
            </w:r>
            <w:r>
              <w:rPr>
                <w:sz w:val="28"/>
                <w:szCs w:val="28"/>
              </w:rPr>
              <w:t>а</w:t>
            </w:r>
            <w:r w:rsidRPr="00D16BA4">
              <w:rPr>
                <w:sz w:val="28"/>
                <w:szCs w:val="28"/>
              </w:rPr>
              <w:t xml:space="preserve"> картк</w:t>
            </w:r>
            <w:r>
              <w:rPr>
                <w:sz w:val="28"/>
                <w:szCs w:val="28"/>
              </w:rPr>
              <w:t>а</w:t>
            </w:r>
            <w:r w:rsidRPr="00D16BA4">
              <w:rPr>
                <w:sz w:val="28"/>
                <w:szCs w:val="28"/>
              </w:rPr>
              <w:t xml:space="preserve"> встановленого зразка;</w:t>
            </w:r>
          </w:p>
          <w:p w:rsidR="003E43D3" w:rsidRDefault="003E43D3" w:rsidP="003E43D3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>7) деклараці</w:t>
            </w:r>
            <w:r>
              <w:rPr>
                <w:sz w:val="28"/>
                <w:szCs w:val="28"/>
              </w:rPr>
              <w:t>я</w:t>
            </w:r>
            <w:r w:rsidRPr="00D16BA4">
              <w:rPr>
                <w:sz w:val="28"/>
                <w:szCs w:val="28"/>
              </w:rPr>
              <w:t xml:space="preserve"> особи, уповноваженої на виконання функцій держави або місцевого самоврядування, за минулий рік</w:t>
            </w:r>
            <w:r>
              <w:rPr>
                <w:sz w:val="28"/>
                <w:szCs w:val="28"/>
              </w:rPr>
              <w:t>;</w:t>
            </w:r>
          </w:p>
          <w:p w:rsidR="003E43D3" w:rsidRPr="00D16BA4" w:rsidRDefault="003E43D3" w:rsidP="003E43D3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 </w:t>
            </w:r>
          </w:p>
          <w:p w:rsidR="003E43D3" w:rsidRPr="00D16BA4" w:rsidRDefault="003E43D3" w:rsidP="003E43D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з питань персоналу проводить  перевірку  документів,  поданих  кандидатами,  на  відповідність  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встановленим  законом  вимогам  (у  тому  числі  на  відповідність  оригіналам  документів). </w:t>
            </w:r>
          </w:p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3F16">
              <w:rPr>
                <w:rFonts w:ascii="Times New Roman" w:hAnsi="Times New Roman"/>
                <w:sz w:val="28"/>
                <w:szCs w:val="28"/>
                <w:lang w:val="uk-UA"/>
              </w:rPr>
              <w:t>Термін прийняття документів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до  </w:t>
            </w:r>
            <w:r w:rsidR="00287A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лютого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2019 року</w:t>
            </w:r>
          </w:p>
          <w:p w:rsidR="003E43D3" w:rsidRPr="0099157F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  <w:r w:rsidRPr="009915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ключно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3E43D3" w:rsidRPr="00D16BA4" w:rsidTr="008830DE">
        <w:trPr>
          <w:gridAfter w:val="1"/>
          <w:wAfter w:w="35" w:type="dxa"/>
        </w:trPr>
        <w:tc>
          <w:tcPr>
            <w:tcW w:w="3120" w:type="dxa"/>
            <w:gridSpan w:val="2"/>
          </w:tcPr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138" w:type="dxa"/>
          </w:tcPr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10008, м. Житомир, вул. Святослава Ріхтера, 24,  </w:t>
            </w:r>
            <w:proofErr w:type="spellStart"/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№ 802</w:t>
            </w:r>
          </w:p>
          <w:p w:rsidR="003E43D3" w:rsidRPr="00B637AD" w:rsidRDefault="00287A58" w:rsidP="003E43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06 березня</w:t>
            </w:r>
            <w:r w:rsidR="003E43D3" w:rsidRPr="00B637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2019 року </w:t>
            </w:r>
          </w:p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початок о 10.00 год</w:t>
            </w:r>
          </w:p>
        </w:tc>
      </w:tr>
      <w:tr w:rsidR="003E43D3" w:rsidRPr="00D16BA4" w:rsidTr="008830DE">
        <w:trPr>
          <w:gridAfter w:val="1"/>
          <w:wAfter w:w="35" w:type="dxa"/>
          <w:trHeight w:val="1833"/>
        </w:trPr>
        <w:tc>
          <w:tcPr>
            <w:tcW w:w="3120" w:type="dxa"/>
            <w:gridSpan w:val="2"/>
          </w:tcPr>
          <w:p w:rsidR="003E43D3" w:rsidRPr="00D16BA4" w:rsidRDefault="003E43D3" w:rsidP="003E43D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</w:t>
            </w:r>
          </w:p>
          <w:p w:rsidR="003E43D3" w:rsidRPr="00D16BA4" w:rsidRDefault="003E43D3" w:rsidP="003E43D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особи, яка надає додаткову інформацію з</w:t>
            </w:r>
          </w:p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питань проведення конкурсу</w:t>
            </w:r>
          </w:p>
        </w:tc>
        <w:tc>
          <w:tcPr>
            <w:tcW w:w="7138" w:type="dxa"/>
          </w:tcPr>
          <w:p w:rsidR="003E43D3" w:rsidRPr="00D16BA4" w:rsidRDefault="003E43D3" w:rsidP="003E43D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Гончарук  Яна  Валеріївна</w:t>
            </w:r>
          </w:p>
          <w:p w:rsidR="003E43D3" w:rsidRPr="00D16BA4" w:rsidRDefault="003E43D3" w:rsidP="003E43D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. 0 (412) 22-72-17</w:t>
            </w:r>
          </w:p>
          <w:p w:rsidR="003E43D3" w:rsidRPr="00D16BA4" w:rsidRDefault="003E43D3" w:rsidP="003E43D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kadry@zta.court.gov.ua</w:t>
            </w:r>
          </w:p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E43D3" w:rsidRPr="00D16BA4" w:rsidTr="00EB65C0">
        <w:tc>
          <w:tcPr>
            <w:tcW w:w="10293" w:type="dxa"/>
            <w:gridSpan w:val="4"/>
          </w:tcPr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3E43D3" w:rsidRPr="00D16BA4" w:rsidTr="00802C7A">
        <w:trPr>
          <w:gridAfter w:val="1"/>
          <w:wAfter w:w="35" w:type="dxa"/>
          <w:trHeight w:val="285"/>
        </w:trPr>
        <w:tc>
          <w:tcPr>
            <w:tcW w:w="455" w:type="dxa"/>
          </w:tcPr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665" w:type="dxa"/>
          </w:tcPr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Освіта</w:t>
            </w:r>
          </w:p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38" w:type="dxa"/>
          </w:tcPr>
          <w:p w:rsidR="00E13A4D" w:rsidRDefault="003E43D3" w:rsidP="00E13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ступінь вищої освіти не нижче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87A58">
              <w:rPr>
                <w:rFonts w:ascii="Times New Roman" w:hAnsi="Times New Roman"/>
                <w:sz w:val="28"/>
                <w:szCs w:val="28"/>
                <w:lang w:val="uk-UA"/>
              </w:rPr>
              <w:t>магістра</w:t>
            </w:r>
            <w:r w:rsidR="00E13A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спеціальністю «</w:t>
            </w:r>
            <w:r w:rsidR="00B254BE">
              <w:rPr>
                <w:rFonts w:ascii="Times New Roman" w:hAnsi="Times New Roman"/>
                <w:sz w:val="28"/>
                <w:szCs w:val="28"/>
                <w:lang w:val="uk-UA"/>
              </w:rPr>
              <w:t>Фінанси</w:t>
            </w:r>
            <w:r w:rsidR="00E13A4D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3D3" w:rsidRPr="00D16BA4" w:rsidTr="00802C7A">
        <w:trPr>
          <w:gridAfter w:val="1"/>
          <w:wAfter w:w="35" w:type="dxa"/>
        </w:trPr>
        <w:tc>
          <w:tcPr>
            <w:tcW w:w="455" w:type="dxa"/>
          </w:tcPr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665" w:type="dxa"/>
          </w:tcPr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7138" w:type="dxa"/>
          </w:tcPr>
          <w:p w:rsidR="003E43D3" w:rsidRPr="00287A58" w:rsidRDefault="00287A58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досвід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посадах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державної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категорій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"Б"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чи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"В"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досвід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органах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місцевого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самоврядування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досвід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керівних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посадах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підприємств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установ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організацій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незалежно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власності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менше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двох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років</w:t>
            </w:r>
            <w:proofErr w:type="spellEnd"/>
          </w:p>
        </w:tc>
      </w:tr>
      <w:tr w:rsidR="003E43D3" w:rsidRPr="00D16BA4" w:rsidTr="00802C7A">
        <w:trPr>
          <w:gridAfter w:val="1"/>
          <w:wAfter w:w="35" w:type="dxa"/>
        </w:trPr>
        <w:tc>
          <w:tcPr>
            <w:tcW w:w="455" w:type="dxa"/>
          </w:tcPr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665" w:type="dxa"/>
          </w:tcPr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7138" w:type="dxa"/>
          </w:tcPr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3E43D3" w:rsidRPr="00D16BA4" w:rsidTr="005F5660">
        <w:tc>
          <w:tcPr>
            <w:tcW w:w="10293" w:type="dxa"/>
            <w:gridSpan w:val="4"/>
          </w:tcPr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3E43D3" w:rsidRPr="00C45F1C" w:rsidTr="00802C7A">
        <w:trPr>
          <w:gridAfter w:val="1"/>
          <w:wAfter w:w="35" w:type="dxa"/>
        </w:trPr>
        <w:tc>
          <w:tcPr>
            <w:tcW w:w="455" w:type="dxa"/>
          </w:tcPr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665" w:type="dxa"/>
          </w:tcPr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Уміння працювати з комп’ютером </w:t>
            </w:r>
          </w:p>
        </w:tc>
        <w:tc>
          <w:tcPr>
            <w:tcW w:w="7138" w:type="dxa"/>
          </w:tcPr>
          <w:p w:rsidR="003E43D3" w:rsidRPr="00B37E92" w:rsidRDefault="003E43D3" w:rsidP="000950B7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досвідченого користувача ; досвід роботи</w:t>
            </w:r>
            <w:r w:rsidRPr="00B37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офісним пакет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ом</w:t>
            </w:r>
            <w:r w:rsidRPr="00B37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Microsoft Office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Word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Excel, </w:t>
            </w:r>
            <w:proofErr w:type="spellStart"/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Power</w:t>
            </w:r>
            <w:proofErr w:type="spellEnd"/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Point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),</w:t>
            </w:r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навички роботи з інформаційно-пошуковими системами в мережі Інтернет</w:t>
            </w:r>
            <w:r w:rsidR="000950B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B37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E43D3" w:rsidRPr="000950B7" w:rsidTr="00802C7A">
        <w:trPr>
          <w:gridAfter w:val="1"/>
          <w:wAfter w:w="35" w:type="dxa"/>
        </w:trPr>
        <w:tc>
          <w:tcPr>
            <w:tcW w:w="455" w:type="dxa"/>
          </w:tcPr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665" w:type="dxa"/>
          </w:tcPr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Необхідні ділові якості</w:t>
            </w:r>
          </w:p>
        </w:tc>
        <w:tc>
          <w:tcPr>
            <w:tcW w:w="7138" w:type="dxa"/>
          </w:tcPr>
          <w:p w:rsidR="003E43D3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вміння визначати пріоритети</w:t>
            </w:r>
          </w:p>
          <w:p w:rsidR="003E43D3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вміння розподіляти роботу </w:t>
            </w:r>
          </w:p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уміння працювати в команді</w:t>
            </w:r>
          </w:p>
        </w:tc>
      </w:tr>
      <w:tr w:rsidR="003E43D3" w:rsidRPr="00D16BA4" w:rsidTr="00802C7A">
        <w:trPr>
          <w:gridAfter w:val="1"/>
          <w:wAfter w:w="35" w:type="dxa"/>
          <w:trHeight w:val="687"/>
        </w:trPr>
        <w:tc>
          <w:tcPr>
            <w:tcW w:w="455" w:type="dxa"/>
          </w:tcPr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65" w:type="dxa"/>
          </w:tcPr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Необхідні особистісні якості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138" w:type="dxa"/>
          </w:tcPr>
          <w:p w:rsidR="003E43D3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комунікабельність</w:t>
            </w:r>
          </w:p>
          <w:p w:rsidR="003E43D3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відповідальність</w:t>
            </w:r>
          </w:p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дисциплінованість</w:t>
            </w:r>
          </w:p>
        </w:tc>
      </w:tr>
      <w:tr w:rsidR="003E43D3" w:rsidRPr="00D16BA4" w:rsidTr="0001758E">
        <w:tc>
          <w:tcPr>
            <w:tcW w:w="10293" w:type="dxa"/>
            <w:gridSpan w:val="4"/>
          </w:tcPr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3E43D3" w:rsidRPr="00D16BA4" w:rsidTr="00802C7A">
        <w:trPr>
          <w:gridAfter w:val="1"/>
          <w:wAfter w:w="35" w:type="dxa"/>
          <w:trHeight w:val="1437"/>
        </w:trPr>
        <w:tc>
          <w:tcPr>
            <w:tcW w:w="455" w:type="dxa"/>
          </w:tcPr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665" w:type="dxa"/>
          </w:tcPr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7138" w:type="dxa"/>
          </w:tcPr>
          <w:p w:rsidR="003E43D3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Знання :</w:t>
            </w:r>
          </w:p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Конституці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України; </w:t>
            </w:r>
          </w:p>
          <w:p w:rsidR="003E43D3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 «Про державну службу»;</w:t>
            </w:r>
          </w:p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 «Про запобігання корупції»</w:t>
            </w:r>
          </w:p>
        </w:tc>
      </w:tr>
      <w:tr w:rsidR="003E43D3" w:rsidRPr="00C45F1C" w:rsidTr="00802C7A">
        <w:trPr>
          <w:gridAfter w:val="1"/>
          <w:wAfter w:w="35" w:type="dxa"/>
        </w:trPr>
        <w:tc>
          <w:tcPr>
            <w:tcW w:w="455" w:type="dxa"/>
          </w:tcPr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665" w:type="dxa"/>
          </w:tcPr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138" w:type="dxa"/>
          </w:tcPr>
          <w:p w:rsidR="003E43D3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Знання :</w:t>
            </w:r>
          </w:p>
          <w:p w:rsidR="003E43D3" w:rsidRDefault="003E43D3" w:rsidP="003E43D3">
            <w:pPr>
              <w:pStyle w:val="rvps14"/>
              <w:spacing w:before="60" w:beforeAutospacing="0" w:after="6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C376BA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C376BA">
              <w:rPr>
                <w:sz w:val="28"/>
                <w:szCs w:val="28"/>
                <w:lang w:val="uk-UA"/>
              </w:rPr>
              <w:t xml:space="preserve"> України «Про судоустрій і статус суддів»</w:t>
            </w:r>
            <w:r>
              <w:rPr>
                <w:sz w:val="28"/>
                <w:szCs w:val="28"/>
                <w:lang w:val="uk-UA"/>
              </w:rPr>
              <w:t>;</w:t>
            </w:r>
            <w:r w:rsidRPr="00C376BA">
              <w:rPr>
                <w:sz w:val="28"/>
                <w:szCs w:val="28"/>
                <w:lang w:val="uk-UA"/>
              </w:rPr>
              <w:t xml:space="preserve"> </w:t>
            </w:r>
          </w:p>
          <w:p w:rsidR="003E43D3" w:rsidRDefault="003E43D3" w:rsidP="003E43D3">
            <w:pPr>
              <w:pStyle w:val="rvps14"/>
              <w:spacing w:before="60" w:beforeAutospacing="0" w:after="60" w:afterAutospacing="0"/>
              <w:jc w:val="both"/>
              <w:rPr>
                <w:spacing w:val="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C376B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Закону України </w:t>
            </w:r>
            <w:r w:rsidRPr="00C376BA">
              <w:rPr>
                <w:spacing w:val="1"/>
                <w:sz w:val="28"/>
                <w:szCs w:val="28"/>
                <w:lang w:val="uk-UA"/>
              </w:rPr>
              <w:t>«Про звернення громадян»</w:t>
            </w:r>
            <w:r>
              <w:rPr>
                <w:spacing w:val="1"/>
                <w:sz w:val="28"/>
                <w:szCs w:val="28"/>
                <w:lang w:val="uk-UA"/>
              </w:rPr>
              <w:t>;</w:t>
            </w:r>
          </w:p>
          <w:p w:rsidR="003E43D3" w:rsidRDefault="003E43D3" w:rsidP="003E43D3">
            <w:pPr>
              <w:pStyle w:val="rvps14"/>
              <w:spacing w:before="60" w:beforeAutospacing="0" w:after="6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1"/>
                <w:sz w:val="28"/>
                <w:szCs w:val="28"/>
                <w:lang w:val="uk-UA"/>
              </w:rPr>
              <w:t>- Закону України</w:t>
            </w:r>
            <w:r w:rsidRPr="00C376B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C376BA">
              <w:rPr>
                <w:sz w:val="28"/>
                <w:szCs w:val="28"/>
              </w:rPr>
              <w:t xml:space="preserve">«Про </w:t>
            </w:r>
            <w:proofErr w:type="spellStart"/>
            <w:r w:rsidRPr="00C376BA">
              <w:rPr>
                <w:sz w:val="28"/>
                <w:szCs w:val="28"/>
              </w:rPr>
              <w:t>захист</w:t>
            </w:r>
            <w:proofErr w:type="spellEnd"/>
            <w:r w:rsidRPr="00C376BA">
              <w:rPr>
                <w:sz w:val="28"/>
                <w:szCs w:val="28"/>
              </w:rPr>
              <w:t xml:space="preserve"> </w:t>
            </w:r>
            <w:proofErr w:type="spellStart"/>
            <w:r w:rsidRPr="00C376BA">
              <w:rPr>
                <w:sz w:val="28"/>
                <w:szCs w:val="28"/>
              </w:rPr>
              <w:t>персональних</w:t>
            </w:r>
            <w:proofErr w:type="spellEnd"/>
            <w:r w:rsidRPr="00C376BA">
              <w:rPr>
                <w:sz w:val="28"/>
                <w:szCs w:val="28"/>
              </w:rPr>
              <w:t xml:space="preserve"> </w:t>
            </w:r>
            <w:proofErr w:type="spellStart"/>
            <w:r w:rsidRPr="00C376BA">
              <w:rPr>
                <w:sz w:val="28"/>
                <w:szCs w:val="28"/>
              </w:rPr>
              <w:t>даних</w:t>
            </w:r>
            <w:proofErr w:type="spellEnd"/>
            <w:r w:rsidRPr="00C376B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F4FD4" w:rsidRPr="004F4FD4" w:rsidRDefault="003E43D3" w:rsidP="000950B7">
            <w:pPr>
              <w:pStyle w:val="rvps14"/>
              <w:spacing w:before="60" w:beforeAutospacing="0" w:after="6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Інструкції</w:t>
            </w:r>
            <w:r w:rsidRPr="00802C7A"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  <w:r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, затвердженої наказом Державної судової адміністрації України № 173 від 17.12.2013 року.</w:t>
            </w:r>
          </w:p>
        </w:tc>
      </w:tr>
    </w:tbl>
    <w:p w:rsidR="005F0542" w:rsidRPr="00D16BA4" w:rsidRDefault="005F0542" w:rsidP="0076539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5F0542" w:rsidRPr="00D16BA4" w:rsidSect="00A84D53">
      <w:headerReference w:type="default" r:id="rId9"/>
      <w:pgSz w:w="12240" w:h="15840"/>
      <w:pgMar w:top="0" w:right="850" w:bottom="0" w:left="1701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A58" w:rsidRDefault="004A2A58" w:rsidP="00A51EA0">
      <w:pPr>
        <w:spacing w:after="0" w:line="240" w:lineRule="auto"/>
      </w:pPr>
      <w:r>
        <w:separator/>
      </w:r>
    </w:p>
  </w:endnote>
  <w:endnote w:type="continuationSeparator" w:id="0">
    <w:p w:rsidR="004A2A58" w:rsidRDefault="004A2A58" w:rsidP="00A5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A58" w:rsidRDefault="004A2A58" w:rsidP="00A51EA0">
      <w:pPr>
        <w:spacing w:after="0" w:line="240" w:lineRule="auto"/>
      </w:pPr>
      <w:r>
        <w:separator/>
      </w:r>
    </w:p>
  </w:footnote>
  <w:footnote w:type="continuationSeparator" w:id="0">
    <w:p w:rsidR="004A2A58" w:rsidRDefault="004A2A58" w:rsidP="00A5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42" w:rsidRDefault="0033683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45F1C">
      <w:rPr>
        <w:noProof/>
      </w:rPr>
      <w:t>5</w:t>
    </w:r>
    <w:r>
      <w:rPr>
        <w:noProof/>
      </w:rPr>
      <w:fldChar w:fldCharType="end"/>
    </w:r>
  </w:p>
  <w:p w:rsidR="005F0542" w:rsidRDefault="005F05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C3707"/>
    <w:multiLevelType w:val="hybridMultilevel"/>
    <w:tmpl w:val="87228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3A"/>
    <w:rsid w:val="000019F6"/>
    <w:rsid w:val="000061C6"/>
    <w:rsid w:val="00012C51"/>
    <w:rsid w:val="000139CA"/>
    <w:rsid w:val="00054968"/>
    <w:rsid w:val="00060726"/>
    <w:rsid w:val="00075A04"/>
    <w:rsid w:val="00090F77"/>
    <w:rsid w:val="00094561"/>
    <w:rsid w:val="000950B7"/>
    <w:rsid w:val="000B20D2"/>
    <w:rsid w:val="000D327E"/>
    <w:rsid w:val="000E23B8"/>
    <w:rsid w:val="000F546C"/>
    <w:rsid w:val="00102D57"/>
    <w:rsid w:val="00104D82"/>
    <w:rsid w:val="00111F71"/>
    <w:rsid w:val="0011731C"/>
    <w:rsid w:val="00121CC4"/>
    <w:rsid w:val="00124625"/>
    <w:rsid w:val="00142CFD"/>
    <w:rsid w:val="00146D4A"/>
    <w:rsid w:val="001478B1"/>
    <w:rsid w:val="00161326"/>
    <w:rsid w:val="001640F0"/>
    <w:rsid w:val="0017778F"/>
    <w:rsid w:val="001823A9"/>
    <w:rsid w:val="0018274E"/>
    <w:rsid w:val="0018687C"/>
    <w:rsid w:val="00191036"/>
    <w:rsid w:val="00194E8C"/>
    <w:rsid w:val="001C0BE8"/>
    <w:rsid w:val="001C4E50"/>
    <w:rsid w:val="001D0102"/>
    <w:rsid w:val="001D2FA0"/>
    <w:rsid w:val="001D3E4B"/>
    <w:rsid w:val="00215B7E"/>
    <w:rsid w:val="00217635"/>
    <w:rsid w:val="00233430"/>
    <w:rsid w:val="00233ED8"/>
    <w:rsid w:val="00246876"/>
    <w:rsid w:val="00251663"/>
    <w:rsid w:val="00257C45"/>
    <w:rsid w:val="00260DF3"/>
    <w:rsid w:val="00270C40"/>
    <w:rsid w:val="00274A97"/>
    <w:rsid w:val="00283F4A"/>
    <w:rsid w:val="002876EC"/>
    <w:rsid w:val="00287A58"/>
    <w:rsid w:val="002B0C60"/>
    <w:rsid w:val="002B0DD2"/>
    <w:rsid w:val="002B5A9D"/>
    <w:rsid w:val="002C5118"/>
    <w:rsid w:val="002E0B2F"/>
    <w:rsid w:val="002E548B"/>
    <w:rsid w:val="003123D7"/>
    <w:rsid w:val="003124A2"/>
    <w:rsid w:val="00312BC4"/>
    <w:rsid w:val="00313768"/>
    <w:rsid w:val="00315845"/>
    <w:rsid w:val="003246B7"/>
    <w:rsid w:val="00336830"/>
    <w:rsid w:val="00352650"/>
    <w:rsid w:val="00354806"/>
    <w:rsid w:val="00361856"/>
    <w:rsid w:val="00364C95"/>
    <w:rsid w:val="00370EC5"/>
    <w:rsid w:val="003776CB"/>
    <w:rsid w:val="00382A80"/>
    <w:rsid w:val="003A5A77"/>
    <w:rsid w:val="003B25E0"/>
    <w:rsid w:val="003C13EA"/>
    <w:rsid w:val="003C1D24"/>
    <w:rsid w:val="003D03B9"/>
    <w:rsid w:val="003D11B0"/>
    <w:rsid w:val="003D413B"/>
    <w:rsid w:val="003D419C"/>
    <w:rsid w:val="003E3C00"/>
    <w:rsid w:val="003E43D3"/>
    <w:rsid w:val="003F3584"/>
    <w:rsid w:val="003F4567"/>
    <w:rsid w:val="00420F8D"/>
    <w:rsid w:val="00426725"/>
    <w:rsid w:val="00437B5F"/>
    <w:rsid w:val="00440B34"/>
    <w:rsid w:val="00440F43"/>
    <w:rsid w:val="0044746E"/>
    <w:rsid w:val="004752B0"/>
    <w:rsid w:val="0048054E"/>
    <w:rsid w:val="004837C8"/>
    <w:rsid w:val="004909F6"/>
    <w:rsid w:val="004951DF"/>
    <w:rsid w:val="004A1597"/>
    <w:rsid w:val="004A2A58"/>
    <w:rsid w:val="004A3EB0"/>
    <w:rsid w:val="004A73E5"/>
    <w:rsid w:val="004A7674"/>
    <w:rsid w:val="004C750D"/>
    <w:rsid w:val="004D0B05"/>
    <w:rsid w:val="004D1701"/>
    <w:rsid w:val="004D5001"/>
    <w:rsid w:val="004D5943"/>
    <w:rsid w:val="004D6B7F"/>
    <w:rsid w:val="004D792F"/>
    <w:rsid w:val="004E78A2"/>
    <w:rsid w:val="004E7E99"/>
    <w:rsid w:val="004F4FD4"/>
    <w:rsid w:val="00510F6C"/>
    <w:rsid w:val="005128DA"/>
    <w:rsid w:val="00514939"/>
    <w:rsid w:val="00537570"/>
    <w:rsid w:val="00544CE2"/>
    <w:rsid w:val="0054795C"/>
    <w:rsid w:val="00554480"/>
    <w:rsid w:val="005641A2"/>
    <w:rsid w:val="00593E21"/>
    <w:rsid w:val="0059706B"/>
    <w:rsid w:val="005A5258"/>
    <w:rsid w:val="005B48C4"/>
    <w:rsid w:val="005C6AC9"/>
    <w:rsid w:val="005C77C4"/>
    <w:rsid w:val="005D263C"/>
    <w:rsid w:val="005D2E1A"/>
    <w:rsid w:val="005D41C0"/>
    <w:rsid w:val="005D704C"/>
    <w:rsid w:val="005F0542"/>
    <w:rsid w:val="005F19F0"/>
    <w:rsid w:val="005F2831"/>
    <w:rsid w:val="0060529B"/>
    <w:rsid w:val="006256DF"/>
    <w:rsid w:val="0062581A"/>
    <w:rsid w:val="00632C5D"/>
    <w:rsid w:val="0063446C"/>
    <w:rsid w:val="00651807"/>
    <w:rsid w:val="006632B0"/>
    <w:rsid w:val="006816B5"/>
    <w:rsid w:val="00683E07"/>
    <w:rsid w:val="006A2437"/>
    <w:rsid w:val="006B5C25"/>
    <w:rsid w:val="006B5F8D"/>
    <w:rsid w:val="006B769D"/>
    <w:rsid w:val="006C6607"/>
    <w:rsid w:val="006C69FD"/>
    <w:rsid w:val="006D5456"/>
    <w:rsid w:val="006E3413"/>
    <w:rsid w:val="006F1238"/>
    <w:rsid w:val="007122DE"/>
    <w:rsid w:val="007144B1"/>
    <w:rsid w:val="00723473"/>
    <w:rsid w:val="00731754"/>
    <w:rsid w:val="007318A4"/>
    <w:rsid w:val="0073213B"/>
    <w:rsid w:val="00734FA6"/>
    <w:rsid w:val="00741D94"/>
    <w:rsid w:val="00742EB2"/>
    <w:rsid w:val="00756007"/>
    <w:rsid w:val="0076439C"/>
    <w:rsid w:val="0076539B"/>
    <w:rsid w:val="00780D60"/>
    <w:rsid w:val="00796B0E"/>
    <w:rsid w:val="007A3963"/>
    <w:rsid w:val="007A4F8F"/>
    <w:rsid w:val="007B1E6B"/>
    <w:rsid w:val="007B7057"/>
    <w:rsid w:val="007C3883"/>
    <w:rsid w:val="007D139A"/>
    <w:rsid w:val="007D6D6C"/>
    <w:rsid w:val="007D7823"/>
    <w:rsid w:val="007E72D9"/>
    <w:rsid w:val="007F0C77"/>
    <w:rsid w:val="00802BDA"/>
    <w:rsid w:val="00802C7A"/>
    <w:rsid w:val="00814C04"/>
    <w:rsid w:val="00836C98"/>
    <w:rsid w:val="00837296"/>
    <w:rsid w:val="00854401"/>
    <w:rsid w:val="00856011"/>
    <w:rsid w:val="00861F1D"/>
    <w:rsid w:val="00873509"/>
    <w:rsid w:val="0088305D"/>
    <w:rsid w:val="008830DE"/>
    <w:rsid w:val="00883583"/>
    <w:rsid w:val="00884261"/>
    <w:rsid w:val="00886A3A"/>
    <w:rsid w:val="0089503C"/>
    <w:rsid w:val="008B07CD"/>
    <w:rsid w:val="008C68CC"/>
    <w:rsid w:val="008D47C8"/>
    <w:rsid w:val="008F6C0B"/>
    <w:rsid w:val="00905195"/>
    <w:rsid w:val="00906CA4"/>
    <w:rsid w:val="009072F8"/>
    <w:rsid w:val="00913F16"/>
    <w:rsid w:val="00914DE6"/>
    <w:rsid w:val="00933FAF"/>
    <w:rsid w:val="00941CF5"/>
    <w:rsid w:val="0094700F"/>
    <w:rsid w:val="00947C6B"/>
    <w:rsid w:val="00952887"/>
    <w:rsid w:val="00954BCB"/>
    <w:rsid w:val="00957903"/>
    <w:rsid w:val="00957CCE"/>
    <w:rsid w:val="0096760C"/>
    <w:rsid w:val="0097356D"/>
    <w:rsid w:val="00986D8F"/>
    <w:rsid w:val="0099157F"/>
    <w:rsid w:val="009A6AE2"/>
    <w:rsid w:val="009B4A11"/>
    <w:rsid w:val="009B4DD8"/>
    <w:rsid w:val="009C51AF"/>
    <w:rsid w:val="009D5C94"/>
    <w:rsid w:val="009D73A0"/>
    <w:rsid w:val="009E7D0B"/>
    <w:rsid w:val="009F0189"/>
    <w:rsid w:val="00A0037D"/>
    <w:rsid w:val="00A1430C"/>
    <w:rsid w:val="00A30031"/>
    <w:rsid w:val="00A44966"/>
    <w:rsid w:val="00A455AF"/>
    <w:rsid w:val="00A51EA0"/>
    <w:rsid w:val="00A560EF"/>
    <w:rsid w:val="00A613B9"/>
    <w:rsid w:val="00A721FD"/>
    <w:rsid w:val="00A77223"/>
    <w:rsid w:val="00A77BAB"/>
    <w:rsid w:val="00A80116"/>
    <w:rsid w:val="00A825F5"/>
    <w:rsid w:val="00A83686"/>
    <w:rsid w:val="00A84D53"/>
    <w:rsid w:val="00A9479A"/>
    <w:rsid w:val="00AA1E38"/>
    <w:rsid w:val="00AB075E"/>
    <w:rsid w:val="00AB5766"/>
    <w:rsid w:val="00AC233A"/>
    <w:rsid w:val="00AC38DD"/>
    <w:rsid w:val="00AE06EF"/>
    <w:rsid w:val="00AF4798"/>
    <w:rsid w:val="00B10C2A"/>
    <w:rsid w:val="00B254BE"/>
    <w:rsid w:val="00B25AEB"/>
    <w:rsid w:val="00B351BC"/>
    <w:rsid w:val="00B35EFA"/>
    <w:rsid w:val="00B37E92"/>
    <w:rsid w:val="00B50578"/>
    <w:rsid w:val="00B63036"/>
    <w:rsid w:val="00B637AD"/>
    <w:rsid w:val="00B65778"/>
    <w:rsid w:val="00B66D31"/>
    <w:rsid w:val="00B6736E"/>
    <w:rsid w:val="00B7208F"/>
    <w:rsid w:val="00B8128E"/>
    <w:rsid w:val="00B85393"/>
    <w:rsid w:val="00B87C9B"/>
    <w:rsid w:val="00B97EF4"/>
    <w:rsid w:val="00BA4B44"/>
    <w:rsid w:val="00BA4FC6"/>
    <w:rsid w:val="00BA790C"/>
    <w:rsid w:val="00BB2E33"/>
    <w:rsid w:val="00BB4EC9"/>
    <w:rsid w:val="00BC5976"/>
    <w:rsid w:val="00BE1576"/>
    <w:rsid w:val="00BF0E6F"/>
    <w:rsid w:val="00BF616D"/>
    <w:rsid w:val="00C07E2A"/>
    <w:rsid w:val="00C145EF"/>
    <w:rsid w:val="00C242AF"/>
    <w:rsid w:val="00C25620"/>
    <w:rsid w:val="00C26B60"/>
    <w:rsid w:val="00C3332D"/>
    <w:rsid w:val="00C33C57"/>
    <w:rsid w:val="00C376BA"/>
    <w:rsid w:val="00C45F1C"/>
    <w:rsid w:val="00C8565F"/>
    <w:rsid w:val="00C86446"/>
    <w:rsid w:val="00CC11CC"/>
    <w:rsid w:val="00CC563F"/>
    <w:rsid w:val="00CC6978"/>
    <w:rsid w:val="00CD5378"/>
    <w:rsid w:val="00CF1F11"/>
    <w:rsid w:val="00D12D25"/>
    <w:rsid w:val="00D16BA4"/>
    <w:rsid w:val="00D171DC"/>
    <w:rsid w:val="00D30774"/>
    <w:rsid w:val="00D3077D"/>
    <w:rsid w:val="00D32ECF"/>
    <w:rsid w:val="00D52773"/>
    <w:rsid w:val="00D540CC"/>
    <w:rsid w:val="00D60119"/>
    <w:rsid w:val="00D62D2A"/>
    <w:rsid w:val="00D64B4C"/>
    <w:rsid w:val="00D75FD6"/>
    <w:rsid w:val="00D9111B"/>
    <w:rsid w:val="00DA11B2"/>
    <w:rsid w:val="00DB49C2"/>
    <w:rsid w:val="00DB67C7"/>
    <w:rsid w:val="00DC1D47"/>
    <w:rsid w:val="00DC22AD"/>
    <w:rsid w:val="00DC3345"/>
    <w:rsid w:val="00DE0604"/>
    <w:rsid w:val="00DE5F83"/>
    <w:rsid w:val="00DE6438"/>
    <w:rsid w:val="00DE7D91"/>
    <w:rsid w:val="00DF216A"/>
    <w:rsid w:val="00DF63F1"/>
    <w:rsid w:val="00DF6DBA"/>
    <w:rsid w:val="00E02386"/>
    <w:rsid w:val="00E07106"/>
    <w:rsid w:val="00E13A4D"/>
    <w:rsid w:val="00E30273"/>
    <w:rsid w:val="00E56513"/>
    <w:rsid w:val="00E568E5"/>
    <w:rsid w:val="00E6013E"/>
    <w:rsid w:val="00E62E28"/>
    <w:rsid w:val="00E63FAC"/>
    <w:rsid w:val="00E729B7"/>
    <w:rsid w:val="00E77629"/>
    <w:rsid w:val="00E82B23"/>
    <w:rsid w:val="00E84D7B"/>
    <w:rsid w:val="00EA0AA1"/>
    <w:rsid w:val="00EA1F22"/>
    <w:rsid w:val="00EA356A"/>
    <w:rsid w:val="00EA518A"/>
    <w:rsid w:val="00EB62D2"/>
    <w:rsid w:val="00EB649B"/>
    <w:rsid w:val="00EE0480"/>
    <w:rsid w:val="00EF2C06"/>
    <w:rsid w:val="00F14048"/>
    <w:rsid w:val="00F2702B"/>
    <w:rsid w:val="00F42DB0"/>
    <w:rsid w:val="00F4665B"/>
    <w:rsid w:val="00F47FCE"/>
    <w:rsid w:val="00F5058C"/>
    <w:rsid w:val="00F56616"/>
    <w:rsid w:val="00F6007C"/>
    <w:rsid w:val="00F71DF3"/>
    <w:rsid w:val="00F72DEC"/>
    <w:rsid w:val="00F732C3"/>
    <w:rsid w:val="00F7541A"/>
    <w:rsid w:val="00F81B23"/>
    <w:rsid w:val="00F9211C"/>
    <w:rsid w:val="00F956FF"/>
    <w:rsid w:val="00F95775"/>
    <w:rsid w:val="00F9794D"/>
    <w:rsid w:val="00FA5692"/>
    <w:rsid w:val="00FB07D0"/>
    <w:rsid w:val="00FB1EA8"/>
    <w:rsid w:val="00FB5DA9"/>
    <w:rsid w:val="00FD2C40"/>
    <w:rsid w:val="00FD399E"/>
    <w:rsid w:val="00FD4AEE"/>
    <w:rsid w:val="00FF2F21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01F40"/>
  <w15:docId w15:val="{7C02CD81-13F8-44B9-9A49-E9E2304E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95"/>
    <w:pPr>
      <w:spacing w:after="160" w:line="259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3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16132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5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51EA0"/>
    <w:rPr>
      <w:rFonts w:cs="Times New Roman"/>
    </w:rPr>
  </w:style>
  <w:style w:type="paragraph" w:styleId="a7">
    <w:name w:val="footer"/>
    <w:basedOn w:val="a"/>
    <w:link w:val="a8"/>
    <w:uiPriority w:val="99"/>
    <w:rsid w:val="00A5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51EA0"/>
    <w:rPr>
      <w:rFonts w:cs="Times New Roman"/>
    </w:rPr>
  </w:style>
  <w:style w:type="paragraph" w:styleId="a9">
    <w:name w:val="No Spacing"/>
    <w:uiPriority w:val="99"/>
    <w:qFormat/>
    <w:rsid w:val="00E77629"/>
    <w:rPr>
      <w:sz w:val="22"/>
      <w:szCs w:val="22"/>
      <w:lang w:val="ru-RU" w:eastAsia="en-US"/>
    </w:rPr>
  </w:style>
  <w:style w:type="paragraph" w:styleId="aa">
    <w:name w:val="List Paragraph"/>
    <w:basedOn w:val="a"/>
    <w:uiPriority w:val="34"/>
    <w:qFormat/>
    <w:rsid w:val="00E77629"/>
    <w:pPr>
      <w:ind w:left="720"/>
      <w:contextualSpacing/>
    </w:pPr>
  </w:style>
  <w:style w:type="paragraph" w:styleId="ab">
    <w:name w:val="Normal (Web)"/>
    <w:basedOn w:val="a"/>
    <w:uiPriority w:val="99"/>
    <w:rsid w:val="00B630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_"/>
    <w:link w:val="1"/>
    <w:uiPriority w:val="99"/>
    <w:locked/>
    <w:rsid w:val="00B63036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c"/>
    <w:uiPriority w:val="99"/>
    <w:rsid w:val="00B63036"/>
    <w:pPr>
      <w:shd w:val="clear" w:color="auto" w:fill="FFFFFF"/>
      <w:spacing w:before="420" w:after="0" w:line="317" w:lineRule="exact"/>
      <w:jc w:val="both"/>
    </w:pPr>
    <w:rPr>
      <w:sz w:val="28"/>
      <w:szCs w:val="28"/>
      <w:lang w:val="uk-UA" w:eastAsia="uk-UA"/>
    </w:rPr>
  </w:style>
  <w:style w:type="paragraph" w:customStyle="1" w:styleId="rvps12">
    <w:name w:val="rvps12"/>
    <w:basedOn w:val="a"/>
    <w:uiPriority w:val="99"/>
    <w:rsid w:val="00A947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4">
    <w:name w:val="rvps14"/>
    <w:basedOn w:val="a"/>
    <w:uiPriority w:val="99"/>
    <w:rsid w:val="00A947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A9479A"/>
    <w:rPr>
      <w:rFonts w:cs="Times New Roman"/>
    </w:rPr>
  </w:style>
  <w:style w:type="character" w:styleId="ad">
    <w:name w:val="Hyperlink"/>
    <w:uiPriority w:val="99"/>
    <w:semiHidden/>
    <w:rsid w:val="00A9479A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312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3123D7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146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tj">
    <w:name w:val="tj"/>
    <w:basedOn w:val="a"/>
    <w:uiPriority w:val="99"/>
    <w:rsid w:val="00BA4F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rsid w:val="00C86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86446"/>
    <w:rPr>
      <w:rFonts w:ascii="Courier New" w:hAnsi="Courier New" w:cs="Courier New"/>
      <w:sz w:val="20"/>
      <w:szCs w:val="20"/>
    </w:rPr>
  </w:style>
  <w:style w:type="character" w:customStyle="1" w:styleId="rvts9">
    <w:name w:val="rvts9"/>
    <w:uiPriority w:val="99"/>
    <w:rsid w:val="00382A80"/>
    <w:rPr>
      <w:rFonts w:cs="Times New Roman"/>
    </w:rPr>
  </w:style>
  <w:style w:type="paragraph" w:customStyle="1" w:styleId="af0">
    <w:basedOn w:val="a"/>
    <w:next w:val="af1"/>
    <w:link w:val="af2"/>
    <w:qFormat/>
    <w:rsid w:val="005C6AC9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uk-UA" w:eastAsia="uk-UA"/>
    </w:rPr>
  </w:style>
  <w:style w:type="character" w:customStyle="1" w:styleId="af2">
    <w:name w:val="Название Знак"/>
    <w:link w:val="af0"/>
    <w:rsid w:val="005C6AC9"/>
    <w:rPr>
      <w:b/>
      <w:sz w:val="32"/>
      <w:lang w:val="uk-UA"/>
    </w:rPr>
  </w:style>
  <w:style w:type="paragraph" w:styleId="af1">
    <w:name w:val="Title"/>
    <w:aliases w:val="Название"/>
    <w:basedOn w:val="a"/>
    <w:next w:val="a"/>
    <w:link w:val="af3"/>
    <w:qFormat/>
    <w:locked/>
    <w:rsid w:val="005C6AC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aliases w:val="Название Знак1"/>
    <w:link w:val="af1"/>
    <w:rsid w:val="005C6AC9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f4">
    <w:name w:val="Body Text"/>
    <w:basedOn w:val="a"/>
    <w:link w:val="af5"/>
    <w:uiPriority w:val="99"/>
    <w:unhideWhenUsed/>
    <w:rsid w:val="00C07E2A"/>
    <w:pPr>
      <w:spacing w:after="120" w:line="240" w:lineRule="auto"/>
    </w:pPr>
    <w:rPr>
      <w:rFonts w:ascii="Times New Roman" w:hAnsi="Times New Roman"/>
      <w:sz w:val="20"/>
      <w:szCs w:val="20"/>
      <w:lang w:val="uk-UA" w:eastAsia="x-none"/>
    </w:rPr>
  </w:style>
  <w:style w:type="character" w:customStyle="1" w:styleId="af5">
    <w:name w:val="Основной текст Знак"/>
    <w:link w:val="af4"/>
    <w:uiPriority w:val="99"/>
    <w:rsid w:val="00C07E2A"/>
    <w:rPr>
      <w:rFonts w:ascii="Times New Roman" w:hAnsi="Times New Roman"/>
      <w:lang w:eastAsia="x-none"/>
    </w:rPr>
  </w:style>
  <w:style w:type="character" w:customStyle="1" w:styleId="rvts23">
    <w:name w:val="rvts23"/>
    <w:basedOn w:val="a0"/>
    <w:rsid w:val="00802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19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2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2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4168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5438</Words>
  <Characters>3101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Мозгових Олена Михайлівна</cp:lastModifiedBy>
  <cp:revision>7</cp:revision>
  <cp:lastPrinted>2018-12-13T13:16:00Z</cp:lastPrinted>
  <dcterms:created xsi:type="dcterms:W3CDTF">2019-02-13T09:01:00Z</dcterms:created>
  <dcterms:modified xsi:type="dcterms:W3CDTF">2019-02-13T12:21:00Z</dcterms:modified>
</cp:coreProperties>
</file>