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4E" w:rsidRDefault="00987B4E" w:rsidP="00987B4E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5</w:t>
      </w:r>
    </w:p>
    <w:p w:rsidR="00987B4E" w:rsidRDefault="00987B4E" w:rsidP="00987B4E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987B4E" w:rsidRDefault="00987B4E" w:rsidP="00987B4E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987B4E" w:rsidRDefault="00987B4E" w:rsidP="00987B4E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наказом керівника апарату Житомирського апеляційного суду  від 30 квітня 2021 року                  № </w:t>
      </w:r>
      <w:r w:rsidR="007E2C85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-о/д</w:t>
      </w:r>
    </w:p>
    <w:p w:rsidR="00987B4E" w:rsidRDefault="00987B4E" w:rsidP="00987B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87B4E" w:rsidRDefault="00987B4E" w:rsidP="00987B4E">
      <w:pPr>
        <w:pStyle w:val="Style5"/>
        <w:widowControl/>
        <w:spacing w:line="240" w:lineRule="auto"/>
        <w:outlineLvl w:val="0"/>
        <w:rPr>
          <w:b/>
          <w:lang w:val="uk-UA"/>
        </w:rPr>
      </w:pPr>
      <w:r>
        <w:rPr>
          <w:b/>
        </w:rPr>
        <w:t>УМОВИ</w:t>
      </w:r>
    </w:p>
    <w:p w:rsidR="00987B4E" w:rsidRPr="00987B4E" w:rsidRDefault="00987B4E" w:rsidP="00987B4E">
      <w:pPr>
        <w:pStyle w:val="Style5"/>
        <w:widowControl/>
        <w:spacing w:line="240" w:lineRule="auto"/>
        <w:jc w:val="both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987B4E">
        <w:rPr>
          <w:b/>
          <w:bCs/>
          <w:lang w:val="uk-UA"/>
        </w:rPr>
        <w:t xml:space="preserve">проведення конкурсу </w:t>
      </w:r>
      <w:r w:rsidRPr="00987B4E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на зайняття </w:t>
      </w:r>
      <w:r w:rsidRPr="00987B4E">
        <w:rPr>
          <w:rFonts w:eastAsia="Arial Unicode MS"/>
          <w:b/>
          <w:bCs/>
          <w:lang w:val="uk-UA"/>
        </w:rPr>
        <w:t xml:space="preserve">посади державної служби </w:t>
      </w:r>
      <w:r w:rsidRPr="00987B4E">
        <w:rPr>
          <w:b/>
          <w:color w:val="000000"/>
          <w:lang w:val="uk-UA" w:eastAsia="uk-UA" w:bidi="uk-UA"/>
        </w:rPr>
        <w:t xml:space="preserve">категорії «В» </w:t>
      </w:r>
      <w:r w:rsidRPr="00987B4E">
        <w:rPr>
          <w:rFonts w:eastAsia="Arial Unicode MS"/>
          <w:b/>
          <w:bCs/>
          <w:lang w:val="uk-UA"/>
        </w:rPr>
        <w:t>-</w:t>
      </w:r>
      <w:r w:rsidRPr="00987B4E">
        <w:rPr>
          <w:b/>
          <w:color w:val="000000"/>
          <w:lang w:val="uk-UA" w:eastAsia="uk-UA" w:bidi="uk-UA"/>
        </w:rPr>
        <w:t xml:space="preserve"> секретаря судового засідання відділу організаційного забезпечення розгляду </w:t>
      </w:r>
      <w:r>
        <w:rPr>
          <w:b/>
          <w:color w:val="000000"/>
          <w:lang w:val="uk-UA" w:eastAsia="uk-UA" w:bidi="uk-UA"/>
        </w:rPr>
        <w:t>кримінальних</w:t>
      </w:r>
      <w:r w:rsidRPr="00987B4E">
        <w:rPr>
          <w:b/>
          <w:color w:val="000000"/>
          <w:lang w:val="uk-UA" w:eastAsia="uk-UA" w:bidi="uk-UA"/>
        </w:rPr>
        <w:t xml:space="preserve"> справ Житомирського апеляційного суду</w:t>
      </w:r>
      <w:r w:rsidRPr="00987B4E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383"/>
        <w:gridCol w:w="59"/>
        <w:gridCol w:w="5398"/>
      </w:tblGrid>
      <w:tr w:rsidR="00987B4E" w:rsidTr="00987B4E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4E" w:rsidRDefault="00987B4E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Загальні умови</w:t>
            </w:r>
          </w:p>
        </w:tc>
      </w:tr>
      <w:tr w:rsidR="00987B4E" w:rsidTr="00987B4E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Посадові обов’язки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Pr="00987B4E" w:rsidRDefault="00987B4E" w:rsidP="00987B4E">
            <w:pPr>
              <w:spacing w:after="0" w:line="259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роботи в АСДС з правами та обов’язками користувача автоматизованої системи, визначеними на підставі наказу керівника апарату суду.</w:t>
            </w:r>
          </w:p>
          <w:p w:rsidR="00987B4E" w:rsidRPr="00987B4E" w:rsidRDefault="00987B4E" w:rsidP="00987B4E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фіксування судового засідання технічними засобами та засобами відеозапису ходу і результатів процесуальних дій, проведених у режимі </w:t>
            </w:r>
            <w:proofErr w:type="spellStart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відеоконференції</w:t>
            </w:r>
            <w:proofErr w:type="spellEnd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 час судового засідання, виготовлення журналу або протоколу судового засідання.</w:t>
            </w:r>
          </w:p>
          <w:p w:rsidR="00987B4E" w:rsidRPr="00987B4E" w:rsidRDefault="00987B4E" w:rsidP="00987B4E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заведення і заповнення ОСК (ОІК) в АСДС на кримінальні справи (провадження), справи про адміністративні правопорушення, матеріали та клопотання, з виконанням функції автоматизованого розподілу між суддями, реєстрація завдань процесуального контролю; оформлення довідок щодо руху зареєстрованих матеріалів справ (проваджень); передача матеріалів справ (проваджень) у визначеному порядку судді-доповідачу. </w:t>
            </w:r>
          </w:p>
          <w:p w:rsidR="00987B4E" w:rsidRPr="00987B4E" w:rsidRDefault="00987B4E" w:rsidP="00987B4E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формування судових повісток, інших повідомлень та телефонограм, необхідних для розгляду справ (проваджень), проставляє час перебування осіб в суді.</w:t>
            </w:r>
          </w:p>
          <w:p w:rsidR="00987B4E" w:rsidRPr="00987B4E" w:rsidRDefault="00987B4E" w:rsidP="00987B4E">
            <w:pPr>
              <w:spacing w:after="0" w:line="259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копій судових рішень, оформлення матеріалів судових справ.</w:t>
            </w:r>
          </w:p>
          <w:p w:rsidR="00987B4E" w:rsidRPr="00987B4E" w:rsidRDefault="00987B4E" w:rsidP="00987B4E">
            <w:pPr>
              <w:spacing w:after="0" w:line="259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обліку та контролю судових справ (проваджень), переданих  суддями на зберігання до відділу.</w:t>
            </w:r>
          </w:p>
          <w:p w:rsidR="00987B4E" w:rsidRPr="00987B4E" w:rsidRDefault="00987B4E" w:rsidP="00987B4E">
            <w:pPr>
              <w:tabs>
                <w:tab w:val="left" w:pos="4962"/>
              </w:tabs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Виконання розпоряджень голови суду, заступника, доручень судді, що стосуються організації розгляду кримінальних справ (проваджень) і справ про </w:t>
            </w:r>
            <w:proofErr w:type="spellStart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адмінправопорушення</w:t>
            </w:r>
            <w:proofErr w:type="spellEnd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керівника апарату суду, його заступників та начальника відділу щодо забезпечення належного ведення діловодства суду. </w:t>
            </w:r>
          </w:p>
          <w:p w:rsidR="00987B4E" w:rsidRPr="00987B4E" w:rsidRDefault="00987B4E" w:rsidP="00987B4E">
            <w:pPr>
              <w:spacing w:after="0" w:line="259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Здійснення виконання ухвал Верховного Суду про витребування справ та веде облік та виконання </w:t>
            </w:r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судових доручень, що надійшли в Україну з іноземних держав або інших судів України. Забезпечення ведення документів згідно номенклатури справ відділу, їх зберігання та у встановленому порядку здійснення передачі їх до архіву суду.</w:t>
            </w:r>
          </w:p>
          <w:p w:rsidR="00987B4E" w:rsidRPr="00987B4E" w:rsidRDefault="00987B4E" w:rsidP="00987B4E">
            <w:pPr>
              <w:spacing w:after="0" w:line="259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</w:t>
            </w:r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встановленому</w:t>
            </w:r>
            <w:proofErr w:type="spellEnd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порядку документ</w:t>
            </w:r>
            <w:proofErr w:type="spellStart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справ, видан</w:t>
            </w:r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</w:t>
            </w:r>
            <w:proofErr w:type="spellEnd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матеріальни</w:t>
            </w:r>
            <w:proofErr w:type="spellEnd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носі</w:t>
            </w:r>
            <w:proofErr w:type="spellEnd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їв</w:t>
            </w:r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містять</w:t>
            </w:r>
            <w:proofErr w:type="spellEnd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гриф «Для </w:t>
            </w:r>
            <w:proofErr w:type="spellStart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службового</w:t>
            </w:r>
            <w:proofErr w:type="spellEnd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користування</w:t>
            </w:r>
            <w:proofErr w:type="spellEnd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забезпеченням</w:t>
            </w:r>
            <w:proofErr w:type="spellEnd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умов </w:t>
            </w:r>
            <w:proofErr w:type="spellStart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схоронності</w:t>
            </w:r>
            <w:proofErr w:type="spellEnd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додержання</w:t>
            </w:r>
            <w:proofErr w:type="spellEnd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правил </w:t>
            </w:r>
            <w:proofErr w:type="spellStart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зберігання</w:t>
            </w:r>
            <w:proofErr w:type="spellEnd"/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987B4E" w:rsidRDefault="00987B4E" w:rsidP="00987B4E">
            <w:pPr>
              <w:spacing w:after="160" w:line="259" w:lineRule="auto"/>
              <w:ind w:firstLine="294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 w:rsidRPr="0098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встановленому порядку отримання речових доказів по справі (провадженню) і за дорученням судді виконання дії за ухвалою апеляційного суду з питань речових доказів.</w:t>
            </w:r>
          </w:p>
        </w:tc>
      </w:tr>
      <w:tr w:rsidR="00987B4E" w:rsidTr="00987B4E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Умови оплати праці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Посадовий оклад – 5320 грн.</w:t>
            </w:r>
          </w:p>
          <w:p w:rsidR="00987B4E" w:rsidRDefault="0098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Надбавка до посадового окладу за ранг відповідно</w:t>
            </w:r>
          </w:p>
          <w:p w:rsidR="00987B4E" w:rsidRDefault="0098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постанови Кабінету Міністрів України «Питання оплати праці працівників державних органів» (зі   змінами) від 18.01.2017р. № 15.</w:t>
            </w:r>
          </w:p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Надбавки, доплати, премії та компенсації</w:t>
            </w:r>
          </w:p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відповідно до статті 52 Закону України «Про</w:t>
            </w:r>
          </w:p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 державну службу».</w:t>
            </w:r>
          </w:p>
        </w:tc>
      </w:tr>
      <w:tr w:rsidR="00987B4E" w:rsidTr="00987B4E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4E" w:rsidRDefault="00987B4E" w:rsidP="007E2C85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C85" w:rsidRDefault="00987B4E" w:rsidP="007E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7E2C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троково</w:t>
            </w:r>
            <w:proofErr w:type="spellEnd"/>
            <w:r w:rsidR="007E2C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="007E2C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період перебування у відпустці для догляду за дитиною до досягнення нею трирічного віку основного працівника</w:t>
            </w:r>
          </w:p>
          <w:p w:rsidR="00987B4E" w:rsidRDefault="0098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87B4E" w:rsidRDefault="0098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87B4E" w:rsidRDefault="00987B4E" w:rsidP="007E2C85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987B4E" w:rsidTr="00987B4E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B4E" w:rsidRDefault="0098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n1170"/>
            <w:bookmarkEnd w:id="0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987B4E" w:rsidRDefault="00987B4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додатком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№ 98);</w:t>
            </w:r>
          </w:p>
          <w:p w:rsidR="00987B4E" w:rsidRDefault="00987B4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1" w:name="n1171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2) резюме за формою згідно 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додатком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р. № 98),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якому обов’язково зазначається така інформація:</w:t>
            </w:r>
          </w:p>
          <w:p w:rsidR="00987B4E" w:rsidRDefault="00987B4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2" w:name="n1172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прізвище, ім’я, по батькові кандидата;</w:t>
            </w:r>
          </w:p>
          <w:p w:rsidR="00987B4E" w:rsidRDefault="00987B4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3" w:name="n1173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реквізити документа, що посвідчує особу та підтверджує громадянство України;</w:t>
            </w:r>
          </w:p>
          <w:p w:rsidR="00987B4E" w:rsidRDefault="00987B4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4" w:name="n1174"/>
            <w:bookmarkEnd w:id="4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підтвердження наявності відповідного ступеня вищої освіти;</w:t>
            </w:r>
          </w:p>
          <w:p w:rsidR="00987B4E" w:rsidRDefault="00987B4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5" w:name="n1175"/>
            <w:bookmarkEnd w:id="5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підтвердження рівня вільного володіння державною мовою;</w:t>
            </w:r>
          </w:p>
          <w:p w:rsidR="00987B4E" w:rsidRDefault="00987B4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6" w:name="n1176"/>
            <w:bookmarkEnd w:id="6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987B4E" w:rsidRDefault="00987B4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7" w:name="n1177"/>
            <w:bookmarkEnd w:id="7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eastAsia="en-US"/>
                </w:rPr>
                <w:t>третьою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або </w:t>
            </w:r>
            <w:hyperlink r:id="rId7" w:anchor="n14" w:tgtFrame="_blank" w:history="1">
              <w:r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eastAsia="en-US"/>
                </w:rPr>
                <w:t>четвертою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7B4E" w:rsidRDefault="00987B4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Подача додатків до заяви не є обов’язковою.</w:t>
            </w:r>
          </w:p>
          <w:p w:rsidR="007E2C85" w:rsidRDefault="007E2C85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87B4E" w:rsidRDefault="00987B4E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left="117"/>
              <w:jc w:val="both"/>
              <w:textAlignment w:val="baseline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Інформацію для участі в конкурсі  приймаємо в електронному вигляді з накладенням кваліфікованого електронного підпису кандидата – через Єдиний портал вакансій державної служби за </w:t>
            </w:r>
            <w:proofErr w:type="spellStart"/>
            <w:r>
              <w:rPr>
                <w:b/>
                <w:lang w:val="uk-UA" w:eastAsia="en-US"/>
              </w:rPr>
              <w:t>адресою</w:t>
            </w:r>
            <w:proofErr w:type="spellEnd"/>
            <w:r>
              <w:rPr>
                <w:b/>
                <w:lang w:val="uk-UA" w:eastAsia="en-US"/>
              </w:rPr>
              <w:t xml:space="preserve">: </w:t>
            </w:r>
            <w:hyperlink r:id="rId8" w:history="1">
              <w:r>
                <w:rPr>
                  <w:rStyle w:val="a3"/>
                  <w:b/>
                  <w:lang w:val="uk-UA" w:eastAsia="en-US"/>
                </w:rPr>
                <w:t>https://www.career.gov.ua/</w:t>
              </w:r>
            </w:hyperlink>
            <w:r>
              <w:rPr>
                <w:b/>
                <w:lang w:val="uk-UA" w:eastAsia="en-US"/>
              </w:rPr>
              <w:t xml:space="preserve"> </w:t>
            </w:r>
          </w:p>
          <w:p w:rsidR="00987B4E" w:rsidRDefault="00987B4E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  <w:p w:rsidR="00987B4E" w:rsidRDefault="00987B4E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Інформація приймається до 17 год. 30 хв.</w:t>
            </w:r>
          </w:p>
          <w:p w:rsidR="00987B4E" w:rsidRDefault="00987B4E">
            <w:pPr>
              <w:pStyle w:val="rvps2"/>
              <w:spacing w:before="0" w:beforeAutospacing="0" w:after="0" w:afterAutospacing="0"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b/>
                <w:lang w:val="uk-UA" w:eastAsia="en-US"/>
              </w:rPr>
              <w:t>12 травня 2021</w:t>
            </w:r>
            <w:r>
              <w:rPr>
                <w:b/>
                <w:color w:val="000000"/>
                <w:lang w:val="uk-UA" w:eastAsia="en-US"/>
              </w:rPr>
              <w:t xml:space="preserve"> року.</w:t>
            </w:r>
          </w:p>
        </w:tc>
      </w:tr>
      <w:tr w:rsidR="00987B4E" w:rsidTr="00987B4E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Додаткові (необов’язкові) документи</w:t>
            </w:r>
          </w:p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 w:rsidP="007E2C85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 w:eastAsia="en-US"/>
              </w:rPr>
            </w:pPr>
            <w:r>
              <w:rPr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987B4E" w:rsidTr="00987B4E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B4E" w:rsidRDefault="00987B4E" w:rsidP="007E2C85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Дата і час початку проведення тестування кандидатів. </w:t>
            </w:r>
          </w:p>
          <w:p w:rsidR="007E2C85" w:rsidRDefault="007E2C85" w:rsidP="007E2C85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987B4E" w:rsidRDefault="00987B4E" w:rsidP="007E2C85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Місце або спосіб проведення тестування.</w:t>
            </w:r>
          </w:p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</w:p>
          <w:p w:rsidR="00987B4E" w:rsidRDefault="00987B4E" w:rsidP="007E2C85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987B4E" w:rsidRDefault="00987B4E" w:rsidP="007E2C85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B4E" w:rsidRDefault="00987B4E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18  травня  2021 року о 10  год. 00 хв.</w:t>
            </w:r>
          </w:p>
          <w:p w:rsidR="00987B4E" w:rsidRDefault="00987B4E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87B4E" w:rsidRDefault="00987B4E" w:rsidP="007E2C8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тестування дистанційно (шляхом використання кандидатом комп’ютерної техніки та підключення через особистий кабінет на Єдиному порталі вакансій державної служби).</w:t>
            </w:r>
          </w:p>
          <w:p w:rsidR="00987B4E" w:rsidRDefault="00987B4E" w:rsidP="007E2C8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 про результати тестування після формування засвідчується кандидатом шляхом накладення кваліфікованого електронного підпису.</w:t>
            </w:r>
          </w:p>
          <w:p w:rsidR="007E2C85" w:rsidRDefault="007E2C85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E2C85" w:rsidRDefault="007E2C85" w:rsidP="007E2C8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87B4E" w:rsidRDefault="00987B4E" w:rsidP="007E2C8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співбесіди за фізичної присутності кандидатів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м.Житомир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вул.Святослава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Ріхтера, 24,  конференц-зал (5 поверх)</w:t>
            </w:r>
          </w:p>
          <w:p w:rsidR="00987B4E" w:rsidRDefault="00987B4E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87B4E" w:rsidRDefault="00987B4E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87B4E" w:rsidRDefault="00987B4E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87B4E" w:rsidRDefault="00987B4E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Проведення співбесіди за фізичної присутності кандидатів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м.Житомир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вул.Святослава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Ріхтера, 24</w:t>
            </w:r>
          </w:p>
        </w:tc>
      </w:tr>
      <w:tr w:rsidR="00987B4E" w:rsidTr="00987B4E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Олена Іванівна</w:t>
            </w:r>
          </w:p>
          <w:p w:rsidR="00987B4E" w:rsidRDefault="00987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(0412) 41-86-57</w:t>
            </w:r>
          </w:p>
          <w:p w:rsidR="00987B4E" w:rsidRDefault="00987B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kadry@zta.court.gov.ua</w:t>
            </w:r>
          </w:p>
        </w:tc>
      </w:tr>
      <w:tr w:rsidR="00987B4E" w:rsidTr="00987B4E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Кваліфікаційні вимоги</w:t>
            </w:r>
          </w:p>
        </w:tc>
      </w:tr>
      <w:tr w:rsidR="00987B4E" w:rsidTr="00987B4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Освіта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 w:rsidP="007E2C85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вища, </w:t>
            </w:r>
            <w:r>
              <w:rPr>
                <w:rStyle w:val="rvts0"/>
                <w:rFonts w:eastAsia="Calibri"/>
                <w:szCs w:val="28"/>
              </w:rPr>
              <w:t xml:space="preserve">з освітнім ступенем </w:t>
            </w:r>
            <w:r>
              <w:rPr>
                <w:lang w:eastAsia="en-US"/>
              </w:rPr>
              <w:t>не нижче молодшого бакалавра або бакалавра в галузі знань «Право»</w:t>
            </w:r>
          </w:p>
        </w:tc>
      </w:tr>
      <w:tr w:rsidR="00987B4E" w:rsidTr="00987B4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Досвід роботи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pStyle w:val="rvps14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потребує</w:t>
            </w:r>
          </w:p>
        </w:tc>
      </w:tr>
      <w:tr w:rsidR="00987B4E" w:rsidTr="00987B4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Володіння державною мовою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rvts0"/>
                <w:rFonts w:eastAsia="Calibri"/>
                <w:color w:val="000000"/>
                <w:lang w:eastAsia="en-US"/>
              </w:rPr>
              <w:t>вільне володіння державною мовою</w:t>
            </w:r>
          </w:p>
        </w:tc>
      </w:tr>
      <w:tr w:rsidR="00987B4E" w:rsidTr="00987B4E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4E" w:rsidRDefault="00987B4E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Вимоги до компетентності</w:t>
            </w:r>
          </w:p>
        </w:tc>
      </w:tr>
      <w:tr w:rsidR="00987B4E" w:rsidTr="00987B4E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Компоненти вимоги</w:t>
            </w:r>
          </w:p>
        </w:tc>
      </w:tr>
      <w:tr w:rsidR="00987B4E" w:rsidTr="00987B4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widowControl w:val="0"/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987B4E" w:rsidRDefault="00987B4E" w:rsidP="00207861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0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87B4E" w:rsidRDefault="00987B4E" w:rsidP="00207861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0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987B4E" w:rsidTr="00987B4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Цифрова грамотність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987B4E" w:rsidRDefault="00987B4E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- вміння використовувати електронні реєстри, системи електронного документообігу</w:t>
            </w:r>
            <w:bookmarkStart w:id="8" w:name="_GoBack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;</w:t>
            </w:r>
          </w:p>
          <w:p w:rsidR="00987B4E" w:rsidRDefault="00987B4E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міння  працювати з технічними засобами для фіксування судового процесу (судового засідання).</w:t>
            </w:r>
          </w:p>
        </w:tc>
      </w:tr>
      <w:tr w:rsidR="00987B4E" w:rsidTr="00987B4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bookmarkStart w:id="9" w:name="_heading=h.30j0zll"/>
            <w:bookmarkEnd w:id="9"/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spacing w:after="0" w:line="252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Ефективність координації з іншими  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- здатність налагоджувати зв’язки з іншими структурними підрозділами державного органу, представниками інших державних органів.</w:t>
            </w:r>
          </w:p>
        </w:tc>
      </w:tr>
      <w:tr w:rsidR="00987B4E" w:rsidTr="00987B4E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Професійні знання</w:t>
            </w:r>
          </w:p>
        </w:tc>
      </w:tr>
      <w:tr w:rsidR="00987B4E" w:rsidTr="00987B4E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Компетентні вимоги</w:t>
            </w:r>
          </w:p>
        </w:tc>
      </w:tr>
      <w:tr w:rsidR="00987B4E" w:rsidTr="00987B4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 законодавства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pStyle w:val="rvps14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Знання:</w:t>
            </w:r>
          </w:p>
          <w:p w:rsidR="00987B4E" w:rsidRDefault="00987B4E" w:rsidP="00207861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Конституції України;</w:t>
            </w:r>
          </w:p>
          <w:p w:rsidR="00987B4E" w:rsidRDefault="00987B4E" w:rsidP="00207861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Закону України «Про державну службу»;</w:t>
            </w:r>
          </w:p>
          <w:p w:rsidR="00987B4E" w:rsidRDefault="00987B4E" w:rsidP="00207861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Закону України «Про запобігання корупції»</w:t>
            </w:r>
          </w:p>
          <w:p w:rsidR="00987B4E" w:rsidRDefault="00987B4E">
            <w:pPr>
              <w:pStyle w:val="rvps14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та іншого законодавства </w:t>
            </w:r>
          </w:p>
        </w:tc>
      </w:tr>
      <w:tr w:rsidR="00987B4E" w:rsidTr="00987B4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 законодавства у сфері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7B4E" w:rsidRDefault="00987B4E">
            <w:pPr>
              <w:pStyle w:val="rvps14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Знання:</w:t>
            </w:r>
          </w:p>
          <w:p w:rsidR="00987B4E" w:rsidRDefault="006723E0" w:rsidP="00207861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Кримінальний </w:t>
            </w:r>
            <w:r w:rsidR="00987B4E">
              <w:rPr>
                <w:lang w:val="uk-UA" w:eastAsia="en-US"/>
              </w:rPr>
              <w:t>процесуальний кодекс України;</w:t>
            </w:r>
          </w:p>
          <w:p w:rsidR="00987B4E" w:rsidRDefault="00987B4E" w:rsidP="00207861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Закону України «Про судоустрій і статус суддів»;</w:t>
            </w:r>
          </w:p>
          <w:p w:rsidR="00987B4E" w:rsidRDefault="00987B4E">
            <w:pPr>
              <w:suppressAutoHyphens/>
              <w:autoSpaceDN w:val="0"/>
              <w:spacing w:after="0" w:line="240" w:lineRule="auto"/>
              <w:ind w:righ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Інструкція з діловодства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місцевих  та</w:t>
            </w:r>
            <w:proofErr w:type="gramEnd"/>
          </w:p>
          <w:p w:rsidR="00987B4E" w:rsidRDefault="00987B4E">
            <w:pPr>
              <w:suppressAutoHyphens/>
              <w:autoSpaceDN w:val="0"/>
              <w:spacing w:after="0" w:line="240" w:lineRule="auto"/>
              <w:ind w:righ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апеляційних судах України; </w:t>
            </w:r>
          </w:p>
          <w:p w:rsidR="00987B4E" w:rsidRDefault="00987B4E" w:rsidP="00207861">
            <w:pPr>
              <w:pStyle w:val="a6"/>
              <w:numPr>
                <w:ilvl w:val="0"/>
                <w:numId w:val="2"/>
              </w:numPr>
              <w:suppressAutoHyphens/>
              <w:autoSpaceDN w:val="0"/>
              <w:spacing w:line="276" w:lineRule="auto"/>
              <w:ind w:right="141"/>
              <w:jc w:val="both"/>
              <w:textAlignment w:val="baseline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Інструкція про порядок роботи з технічними засобами фіксування судового процесу (судового засідання);</w:t>
            </w:r>
            <w:r>
              <w:rPr>
                <w:lang w:val="uk-UA" w:eastAsia="en-US"/>
              </w:rPr>
              <w:t xml:space="preserve"> </w:t>
            </w:r>
          </w:p>
          <w:p w:rsidR="00987B4E" w:rsidRDefault="00987B4E" w:rsidP="00207861">
            <w:pPr>
              <w:pStyle w:val="a6"/>
              <w:numPr>
                <w:ilvl w:val="0"/>
                <w:numId w:val="2"/>
              </w:numPr>
              <w:suppressAutoHyphens/>
              <w:autoSpaceDN w:val="0"/>
              <w:spacing w:line="276" w:lineRule="auto"/>
              <w:ind w:right="141"/>
              <w:jc w:val="both"/>
              <w:textAlignment w:val="baseline"/>
              <w:rPr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Інструкція про порядок роботи з технічними засобами відеозапису ходу і результатів процесуальних дій, проведених в режимі </w:t>
            </w:r>
            <w:proofErr w:type="spellStart"/>
            <w:r>
              <w:rPr>
                <w:bCs/>
                <w:lang w:val="uk-UA" w:eastAsia="en-US"/>
              </w:rPr>
              <w:t>відеоконференцзв’язку</w:t>
            </w:r>
            <w:proofErr w:type="spellEnd"/>
            <w:r>
              <w:rPr>
                <w:bCs/>
                <w:lang w:val="uk-UA" w:eastAsia="en-US"/>
              </w:rPr>
              <w:t xml:space="preserve"> під час судового засідання (кримінального провадження).</w:t>
            </w:r>
          </w:p>
        </w:tc>
      </w:tr>
    </w:tbl>
    <w:p w:rsidR="00987B4E" w:rsidRDefault="00987B4E" w:rsidP="00987B4E"/>
    <w:p w:rsidR="00987B4E" w:rsidRDefault="00987B4E" w:rsidP="00987B4E"/>
    <w:p w:rsidR="00987B4E" w:rsidRDefault="00987B4E" w:rsidP="00987B4E"/>
    <w:p w:rsidR="006A5036" w:rsidRDefault="006A5036"/>
    <w:sectPr w:rsidR="006A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4E"/>
    <w:rsid w:val="005E255A"/>
    <w:rsid w:val="006723E0"/>
    <w:rsid w:val="006A5036"/>
    <w:rsid w:val="007E2C85"/>
    <w:rsid w:val="0098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C35B"/>
  <w15:chartTrackingRefBased/>
  <w15:docId w15:val="{5E432DCA-6128-4944-BB81-2E79416C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4E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B4E"/>
    <w:rPr>
      <w:color w:val="0000FF"/>
      <w:u w:val="single"/>
    </w:rPr>
  </w:style>
  <w:style w:type="paragraph" w:styleId="a4">
    <w:name w:val="Body Text"/>
    <w:basedOn w:val="a"/>
    <w:link w:val="1"/>
    <w:uiPriority w:val="99"/>
    <w:semiHidden/>
    <w:unhideWhenUsed/>
    <w:rsid w:val="00987B4E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987B4E"/>
    <w:rPr>
      <w:rFonts w:eastAsiaTheme="minorEastAsia"/>
      <w:lang w:val="uk-UA" w:eastAsia="uk-UA"/>
    </w:rPr>
  </w:style>
  <w:style w:type="paragraph" w:styleId="a6">
    <w:name w:val="List Paragraph"/>
    <w:basedOn w:val="a"/>
    <w:uiPriority w:val="34"/>
    <w:qFormat/>
    <w:rsid w:val="00987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98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98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98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87B4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987B4E"/>
  </w:style>
  <w:style w:type="character" w:customStyle="1" w:styleId="FontStyle31">
    <w:name w:val="Font Style31"/>
    <w:basedOn w:val="a0"/>
    <w:uiPriority w:val="99"/>
    <w:rsid w:val="00987B4E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987B4E"/>
    <w:rPr>
      <w:rFonts w:ascii="Calibri" w:eastAsia="Calibri" w:hAnsi="Calibri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E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255A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Підковенко Олена Степанівна</dc:creator>
  <cp:keywords/>
  <dc:description/>
  <cp:lastModifiedBy>Підковенко Олена Степанівна</cp:lastModifiedBy>
  <cp:revision>4</cp:revision>
  <cp:lastPrinted>2021-04-29T13:14:00Z</cp:lastPrinted>
  <dcterms:created xsi:type="dcterms:W3CDTF">2021-04-29T11:24:00Z</dcterms:created>
  <dcterms:modified xsi:type="dcterms:W3CDTF">2021-04-29T13:15:00Z</dcterms:modified>
</cp:coreProperties>
</file>