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3C7" w:rsidRDefault="009553C7" w:rsidP="009553C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sz w:val="28"/>
          <w:szCs w:val="24"/>
          <w:lang w:val="uk-UA"/>
        </w:rPr>
      </w:pPr>
      <w:r>
        <w:rPr>
          <w:rFonts w:ascii="Times New Roman" w:eastAsia="Lucida Sans Unicode" w:hAnsi="Times New Roman" w:cs="Times New Roman"/>
          <w:b/>
          <w:i/>
          <w:sz w:val="28"/>
          <w:szCs w:val="24"/>
          <w:lang w:val="uk-UA"/>
        </w:rPr>
        <w:tab/>
      </w:r>
      <w:r>
        <w:rPr>
          <w:rFonts w:ascii="Times New Roman" w:eastAsia="Lucida Sans Unicode" w:hAnsi="Times New Roman" w:cs="Times New Roman"/>
          <w:b/>
          <w:i/>
          <w:sz w:val="28"/>
          <w:szCs w:val="24"/>
          <w:lang w:val="uk-UA"/>
        </w:rPr>
        <w:tab/>
        <w:t xml:space="preserve">               </w:t>
      </w:r>
      <w:r w:rsidR="00472ECF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95pt;margin-top:0;width:61pt;height:63.3pt;z-index:251659264;mso-wrap-distance-left:0;mso-wrap-distance-right:0;mso-position-horizontal-relative:text;mso-position-vertical-relative:text" filled="t">
            <v:fill color2="black"/>
            <v:imagedata r:id="rId5" o:title=""/>
            <w10:wrap type="topAndBottom"/>
          </v:shape>
          <o:OLEObject Type="Embed" ProgID="PBrush" ShapeID="_x0000_s1026" DrawAspect="Content" ObjectID="_1683365163" r:id="rId6"/>
        </w:object>
      </w:r>
    </w:p>
    <w:p w:rsidR="009553C7" w:rsidRDefault="009553C7" w:rsidP="009553C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6"/>
          <w:szCs w:val="36"/>
          <w:lang w:val="uk-UA"/>
        </w:rPr>
      </w:pPr>
      <w:r>
        <w:rPr>
          <w:rFonts w:ascii="Times New Roman" w:eastAsia="Lucida Sans Unicode" w:hAnsi="Times New Roman" w:cs="Times New Roman"/>
          <w:b/>
          <w:sz w:val="36"/>
          <w:szCs w:val="36"/>
          <w:lang w:val="uk-UA"/>
        </w:rPr>
        <w:t>ЖИТОМИРСЬКИЙ АПЕЛЯЦІЙНИЙ СУД</w:t>
      </w:r>
    </w:p>
    <w:p w:rsidR="00B70D8F" w:rsidRDefault="00B70D8F" w:rsidP="009553C7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/>
          <w:sz w:val="36"/>
          <w:szCs w:val="36"/>
          <w:lang w:val="uk-UA"/>
        </w:rPr>
      </w:pPr>
    </w:p>
    <w:p w:rsidR="009553C7" w:rsidRDefault="009553C7" w:rsidP="009553C7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/>
          <w:sz w:val="36"/>
          <w:szCs w:val="36"/>
          <w:lang w:val="uk-UA"/>
        </w:rPr>
      </w:pPr>
      <w:r>
        <w:rPr>
          <w:rFonts w:ascii="Times New Roman" w:eastAsia="Lucida Sans Unicode" w:hAnsi="Times New Roman" w:cs="Times New Roman"/>
          <w:b/>
          <w:sz w:val="36"/>
          <w:szCs w:val="36"/>
          <w:lang w:val="uk-UA"/>
        </w:rPr>
        <w:t xml:space="preserve">Н А К А З </w:t>
      </w:r>
    </w:p>
    <w:p w:rsidR="009553C7" w:rsidRDefault="009553C7" w:rsidP="009553C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val="uk-UA"/>
        </w:rPr>
        <w:t xml:space="preserve"> </w:t>
      </w:r>
    </w:p>
    <w:p w:rsidR="009553C7" w:rsidRDefault="00A558C3" w:rsidP="009553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24</w:t>
      </w:r>
      <w:r w:rsidR="009553C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</w:t>
      </w:r>
      <w:r w:rsidR="009553C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.2021                                      м. Житомир                                     № </w:t>
      </w:r>
      <w:r w:rsidR="00C72D5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</w:t>
      </w:r>
      <w:r w:rsidR="00472E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bookmarkStart w:id="0" w:name="_GoBack"/>
      <w:bookmarkEnd w:id="0"/>
      <w:r w:rsidR="009553C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-о/д</w:t>
      </w:r>
    </w:p>
    <w:p w:rsidR="009553C7" w:rsidRDefault="009553C7" w:rsidP="00955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53C7" w:rsidRDefault="009553C7" w:rsidP="009553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оголошення конкурсу </w:t>
      </w:r>
    </w:p>
    <w:p w:rsidR="009553C7" w:rsidRDefault="009553C7" w:rsidP="009553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9553C7" w:rsidRDefault="009553C7" w:rsidP="009553C7">
      <w:pPr>
        <w:jc w:val="both"/>
        <w:rPr>
          <w:rStyle w:val="21pt"/>
          <w:rFonts w:eastAsiaTheme="minorHAnsi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         Відповідно до статті 155 Закону України «Про судоустрій і статус суддів»  від 02 червня 2016 року № 1402-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uk-UA" w:bidi="uk-UA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ІІІ,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Закону України «Про державну службу» від 10.12.2015 №889-</w:t>
      </w:r>
      <w:r>
        <w:rPr>
          <w:rFonts w:ascii="Times New Roman" w:hAnsi="Times New Roman" w:cs="Times New Roman"/>
          <w:sz w:val="28"/>
          <w:szCs w:val="28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Закону України «Про внесення змін до деяких законів України щодо відновлення проведення конкурсів на зайняття посад державної служби та інших питань державної служби» від 23.02.2021 </w:t>
      </w:r>
      <w:r w:rsidR="00381C9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№1285-ІХ, Порядку проведення конкурсу на зайняття посад державної служби, затвердженого постановою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25.03.2016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246 (</w:t>
      </w:r>
      <w:proofErr w:type="spellStart"/>
      <w:r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посади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службовців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судах, органах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установах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правосуддя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правосуддя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05.09.2017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2646/0/15-17 (</w:t>
      </w:r>
      <w:proofErr w:type="spellStart"/>
      <w:r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>
        <w:rPr>
          <w:rStyle w:val="21pt"/>
          <w:rFonts w:eastAsiaTheme="minorHAnsi"/>
        </w:rPr>
        <w:t xml:space="preserve"> </w:t>
      </w:r>
    </w:p>
    <w:p w:rsidR="009553C7" w:rsidRDefault="009553C7" w:rsidP="009553C7">
      <w:pPr>
        <w:spacing w:after="0" w:line="240" w:lineRule="auto"/>
        <w:jc w:val="both"/>
        <w:rPr>
          <w:rStyle w:val="21pt"/>
          <w:rFonts w:eastAsiaTheme="minorHAnsi"/>
        </w:rPr>
      </w:pPr>
    </w:p>
    <w:p w:rsidR="009553C7" w:rsidRDefault="009553C7" w:rsidP="009A18D1">
      <w:pPr>
        <w:shd w:val="clear" w:color="auto" w:fill="FFFFFF"/>
        <w:spacing w:after="150" w:line="240" w:lineRule="auto"/>
        <w:ind w:firstLine="450"/>
        <w:jc w:val="both"/>
        <w:rPr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НАКАЗУЮ:</w:t>
      </w:r>
      <w:r w:rsidR="00A558C3" w:rsidRPr="00A558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A18D1" w:rsidRPr="009A18D1" w:rsidRDefault="009553C7" w:rsidP="009A18D1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A18D1">
        <w:rPr>
          <w:rFonts w:ascii="Times New Roman" w:hAnsi="Times New Roman" w:cs="Times New Roman"/>
          <w:sz w:val="28"/>
          <w:szCs w:val="28"/>
        </w:rPr>
        <w:t>Оголосити</w:t>
      </w:r>
      <w:proofErr w:type="spellEnd"/>
      <w:r w:rsidRPr="009A18D1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9A18D1" w:rsidRPr="009A18D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553C7" w:rsidRDefault="009A18D1" w:rsidP="007A747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D6418" w:rsidRPr="009A18D1">
        <w:rPr>
          <w:rFonts w:ascii="Times New Roman" w:hAnsi="Times New Roman" w:cs="Times New Roman"/>
          <w:sz w:val="28"/>
          <w:szCs w:val="28"/>
          <w:lang w:val="uk-UA"/>
        </w:rPr>
        <w:t xml:space="preserve"> на зайняття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вакантної </w:t>
      </w:r>
      <w:r w:rsidR="00ED6418" w:rsidRPr="009A18D1">
        <w:rPr>
          <w:rFonts w:ascii="Times New Roman" w:hAnsi="Times New Roman" w:cs="Times New Roman"/>
          <w:sz w:val="28"/>
          <w:szCs w:val="28"/>
          <w:lang w:val="uk-UA"/>
        </w:rPr>
        <w:t>посад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D6418" w:rsidRPr="009A18D1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служби категорії «В»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747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5320B">
        <w:rPr>
          <w:rFonts w:ascii="Times New Roman" w:hAnsi="Times New Roman"/>
          <w:sz w:val="28"/>
          <w:szCs w:val="28"/>
          <w:lang w:val="uk-UA"/>
        </w:rPr>
        <w:t>головного спеціаліста</w:t>
      </w:r>
      <w:r w:rsidR="009553C7">
        <w:rPr>
          <w:rFonts w:ascii="Times New Roman" w:hAnsi="Times New Roman"/>
          <w:sz w:val="28"/>
          <w:szCs w:val="28"/>
          <w:lang w:val="uk-UA"/>
        </w:rPr>
        <w:t xml:space="preserve"> відділу </w:t>
      </w:r>
      <w:r w:rsidR="00F5320B">
        <w:rPr>
          <w:rFonts w:ascii="Times New Roman" w:hAnsi="Times New Roman"/>
          <w:sz w:val="28"/>
          <w:szCs w:val="28"/>
          <w:lang w:val="uk-UA"/>
        </w:rPr>
        <w:t>управління державним майном</w:t>
      </w:r>
      <w:r w:rsidR="009553C7">
        <w:rPr>
          <w:rFonts w:ascii="Times New Roman" w:hAnsi="Times New Roman"/>
          <w:sz w:val="28"/>
          <w:szCs w:val="28"/>
          <w:lang w:val="uk-UA"/>
        </w:rPr>
        <w:t xml:space="preserve"> Ж</w:t>
      </w:r>
      <w:r w:rsidR="00F5320B">
        <w:rPr>
          <w:rFonts w:ascii="Times New Roman" w:hAnsi="Times New Roman"/>
          <w:sz w:val="28"/>
          <w:szCs w:val="28"/>
          <w:lang w:val="uk-UA"/>
        </w:rPr>
        <w:t xml:space="preserve">итомирського апеляційного суду </w:t>
      </w:r>
      <w:r w:rsidR="009553C7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F5320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553C7">
        <w:rPr>
          <w:rFonts w:ascii="Times New Roman" w:hAnsi="Times New Roman" w:cs="Times New Roman"/>
          <w:sz w:val="28"/>
          <w:szCs w:val="28"/>
          <w:lang w:val="uk-UA"/>
        </w:rPr>
        <w:t xml:space="preserve"> посад</w:t>
      </w:r>
      <w:r w:rsidR="00F5320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553C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553C7" w:rsidRDefault="00A558C3" w:rsidP="00F5320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A18D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A18D1" w:rsidRPr="009A18D1">
        <w:rPr>
          <w:rFonts w:ascii="Times New Roman" w:hAnsi="Times New Roman" w:cs="Times New Roman"/>
          <w:sz w:val="28"/>
          <w:szCs w:val="28"/>
          <w:lang w:val="uk-UA"/>
        </w:rPr>
        <w:t>а заміщення</w:t>
      </w:r>
      <w:r w:rsidR="009A18D1">
        <w:rPr>
          <w:rFonts w:ascii="Times New Roman" w:hAnsi="Times New Roman" w:cs="Times New Roman"/>
          <w:sz w:val="28"/>
          <w:szCs w:val="28"/>
          <w:lang w:val="uk-UA"/>
        </w:rPr>
        <w:t xml:space="preserve"> посади</w:t>
      </w:r>
      <w:r w:rsidR="009A18D1" w:rsidRPr="009A18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283C" w:rsidRPr="009A18D1">
        <w:rPr>
          <w:rFonts w:ascii="Times New Roman" w:hAnsi="Times New Roman" w:cs="Times New Roman"/>
          <w:sz w:val="28"/>
          <w:szCs w:val="28"/>
          <w:lang w:val="uk-UA"/>
        </w:rPr>
        <w:t>державної служби категорії «В»</w:t>
      </w:r>
      <w:r w:rsidR="00C3283C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9A18D1">
        <w:rPr>
          <w:rFonts w:ascii="Times New Roman" w:hAnsi="Times New Roman"/>
          <w:sz w:val="28"/>
          <w:szCs w:val="28"/>
          <w:lang w:val="uk-UA"/>
        </w:rPr>
        <w:t>головного спеціаліста відділу організаційного забезпечення розгляду кримінальних справ Житомирського апеляційного суду</w:t>
      </w:r>
      <w:r w:rsidR="00C3283C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9553C7">
        <w:rPr>
          <w:rFonts w:ascii="Times New Roman" w:hAnsi="Times New Roman" w:cs="Times New Roman"/>
          <w:sz w:val="28"/>
          <w:szCs w:val="28"/>
          <w:lang w:val="uk-UA"/>
        </w:rPr>
        <w:t>на період відпустки для догляду за дитиною до досягнення нею трирічного віку основного працівник</w:t>
      </w:r>
      <w:r w:rsidR="00F5320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E0AE2" w:rsidRPr="00FE0AE2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E0AE2" w:rsidRPr="007A747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або</w:t>
      </w:r>
      <w:proofErr w:type="spellEnd"/>
      <w:r w:rsidR="00FE0AE2" w:rsidRPr="007A747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E0AE2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до її </w:t>
      </w:r>
      <w:r w:rsidR="00FE0AE2" w:rsidRPr="007A747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фактичного </w:t>
      </w:r>
      <w:proofErr w:type="spellStart"/>
      <w:r w:rsidR="00FE0AE2" w:rsidRPr="007A747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виходу</w:t>
      </w:r>
      <w:proofErr w:type="spellEnd"/>
      <w:r w:rsidR="00FE0AE2" w:rsidRPr="007A747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роботу</w:t>
      </w:r>
      <w:r w:rsidR="00C3283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A7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18D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A747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5320B">
        <w:rPr>
          <w:rFonts w:ascii="Times New Roman" w:hAnsi="Times New Roman" w:cs="Times New Roman"/>
          <w:sz w:val="28"/>
          <w:szCs w:val="28"/>
          <w:lang w:val="uk-UA"/>
        </w:rPr>
        <w:t>1 посада.</w:t>
      </w:r>
      <w:r w:rsidR="00ED64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18D1" w:rsidRDefault="009553C7" w:rsidP="00F5320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конкурсу</w:t>
      </w:r>
      <w:r w:rsidR="009A18D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A2404" w:rsidRDefault="00F5320B" w:rsidP="00BA240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A18D1" w:rsidRPr="009A18D1">
        <w:rPr>
          <w:rFonts w:ascii="Times New Roman" w:hAnsi="Times New Roman" w:cs="Times New Roman"/>
          <w:sz w:val="28"/>
          <w:szCs w:val="28"/>
        </w:rPr>
        <w:t xml:space="preserve"> </w:t>
      </w:r>
      <w:r w:rsidR="009A18D1">
        <w:rPr>
          <w:rFonts w:ascii="Times New Roman" w:hAnsi="Times New Roman" w:cs="Times New Roman"/>
          <w:sz w:val="28"/>
          <w:szCs w:val="28"/>
        </w:rPr>
        <w:t xml:space="preserve">на </w:t>
      </w:r>
      <w:r w:rsidR="009A18D1">
        <w:rPr>
          <w:rFonts w:ascii="Times New Roman" w:hAnsi="Times New Roman" w:cs="Times New Roman"/>
          <w:sz w:val="28"/>
          <w:szCs w:val="28"/>
          <w:lang w:val="uk-UA"/>
        </w:rPr>
        <w:t>зайняття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вакантної посади державної служби категорії «В» -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спеціаліста відділу управління державним майном Житомирського апеляційного суду </w:t>
      </w:r>
      <w:r w:rsidR="009553C7">
        <w:rPr>
          <w:rFonts w:ascii="Times New Roman" w:hAnsi="Times New Roman" w:cs="Times New Roman"/>
          <w:sz w:val="28"/>
          <w:szCs w:val="28"/>
          <w:lang w:val="uk-UA"/>
        </w:rPr>
        <w:t>(Додат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553C7">
        <w:rPr>
          <w:rFonts w:ascii="Times New Roman" w:hAnsi="Times New Roman" w:cs="Times New Roman"/>
          <w:sz w:val="28"/>
          <w:szCs w:val="28"/>
          <w:lang w:val="uk-UA"/>
        </w:rPr>
        <w:t>к 1)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553C7" w:rsidRDefault="00F5320B" w:rsidP="00BA240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BA240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A2404" w:rsidRPr="009A18D1">
        <w:rPr>
          <w:rFonts w:ascii="Times New Roman" w:hAnsi="Times New Roman" w:cs="Times New Roman"/>
          <w:sz w:val="28"/>
          <w:szCs w:val="28"/>
          <w:lang w:val="uk-UA"/>
        </w:rPr>
        <w:t>а заміщення</w:t>
      </w:r>
      <w:r w:rsidR="00BA2404">
        <w:rPr>
          <w:rFonts w:ascii="Times New Roman" w:hAnsi="Times New Roman" w:cs="Times New Roman"/>
          <w:sz w:val="28"/>
          <w:szCs w:val="28"/>
          <w:lang w:val="uk-UA"/>
        </w:rPr>
        <w:t xml:space="preserve"> посади</w:t>
      </w:r>
      <w:r w:rsidR="00BA2404" w:rsidRPr="009A18D1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служби категорії «В»</w:t>
      </w:r>
      <w:r w:rsidR="00BA2404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BA2404">
        <w:rPr>
          <w:rFonts w:ascii="Times New Roman" w:hAnsi="Times New Roman"/>
          <w:sz w:val="28"/>
          <w:szCs w:val="28"/>
          <w:lang w:val="uk-UA"/>
        </w:rPr>
        <w:t xml:space="preserve">головного спеціаліста відділу організаційного забезпечення розгляду кримінальних </w:t>
      </w:r>
      <w:r w:rsidR="00BA2404">
        <w:rPr>
          <w:rFonts w:ascii="Times New Roman" w:hAnsi="Times New Roman"/>
          <w:sz w:val="28"/>
          <w:szCs w:val="28"/>
          <w:lang w:val="uk-UA"/>
        </w:rPr>
        <w:lastRenderedPageBreak/>
        <w:t>справ Житомирського апеляційного суду (</w:t>
      </w:r>
      <w:r w:rsidR="00BA2404">
        <w:rPr>
          <w:rFonts w:ascii="Times New Roman" w:hAnsi="Times New Roman" w:cs="Times New Roman"/>
          <w:sz w:val="28"/>
          <w:szCs w:val="28"/>
          <w:lang w:val="uk-UA"/>
        </w:rPr>
        <w:t>на період відпустки для догляду за дитиною до досягнення нею трирічного віку основного працівника</w:t>
      </w:r>
      <w:r w:rsidR="00BA2404" w:rsidRPr="00FE0AE2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A2404" w:rsidRPr="007A747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або</w:t>
      </w:r>
      <w:proofErr w:type="spellEnd"/>
      <w:r w:rsidR="00BA2404" w:rsidRPr="007A747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A2404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до її </w:t>
      </w:r>
      <w:r w:rsidR="00BA2404" w:rsidRPr="007A747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фактичного </w:t>
      </w:r>
      <w:proofErr w:type="spellStart"/>
      <w:r w:rsidR="00BA2404" w:rsidRPr="007A747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виходу</w:t>
      </w:r>
      <w:proofErr w:type="spellEnd"/>
      <w:r w:rsidR="00BA2404" w:rsidRPr="007A747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роботу</w:t>
      </w:r>
      <w:r w:rsidR="00BA2404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9553C7">
        <w:rPr>
          <w:rFonts w:ascii="Times New Roman" w:hAnsi="Times New Roman" w:cs="Times New Roman"/>
          <w:sz w:val="28"/>
          <w:szCs w:val="28"/>
          <w:lang w:val="uk-UA"/>
        </w:rPr>
        <w:t xml:space="preserve">(Додаток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t>2).</w:t>
      </w:r>
    </w:p>
    <w:p w:rsidR="009553C7" w:rsidRDefault="009553C7" w:rsidP="00F5320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>Відділу з питань персоналу суду розмістити 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аказ про оголошення конкурсу та умови його 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Єдиному порталі вакансій державної служби та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Житомирського апеляційного суду.</w:t>
      </w:r>
    </w:p>
    <w:p w:rsidR="009553C7" w:rsidRDefault="009553C7" w:rsidP="009553C7">
      <w:pPr>
        <w:pStyle w:val="20"/>
        <w:shd w:val="clear" w:color="auto" w:fill="auto"/>
        <w:tabs>
          <w:tab w:val="left" w:pos="1257"/>
        </w:tabs>
        <w:spacing w:before="0" w:after="364" w:line="360" w:lineRule="exact"/>
        <w:jc w:val="both"/>
        <w:rPr>
          <w:color w:val="000000"/>
          <w:lang w:eastAsia="uk-UA" w:bidi="uk-UA"/>
        </w:rPr>
      </w:pPr>
      <w:r>
        <w:rPr>
          <w:lang w:val="uk-UA"/>
        </w:rPr>
        <w:t xml:space="preserve">       </w:t>
      </w:r>
      <w:r>
        <w:t xml:space="preserve">4. </w:t>
      </w:r>
      <w:r>
        <w:rPr>
          <w:color w:val="000000"/>
          <w:lang w:eastAsia="uk-UA" w:bidi="uk-UA"/>
        </w:rPr>
        <w:t xml:space="preserve">Контроль за </w:t>
      </w:r>
      <w:proofErr w:type="spellStart"/>
      <w:r>
        <w:rPr>
          <w:color w:val="000000"/>
          <w:lang w:eastAsia="uk-UA" w:bidi="uk-UA"/>
        </w:rPr>
        <w:t>виконанням</w:t>
      </w:r>
      <w:proofErr w:type="spellEnd"/>
      <w:r>
        <w:rPr>
          <w:color w:val="000000"/>
          <w:lang w:eastAsia="uk-UA" w:bidi="uk-UA"/>
        </w:rPr>
        <w:t xml:space="preserve"> </w:t>
      </w:r>
      <w:r>
        <w:rPr>
          <w:color w:val="000000"/>
          <w:lang w:val="uk-UA" w:eastAsia="uk-UA" w:bidi="uk-UA"/>
        </w:rPr>
        <w:t>цього</w:t>
      </w:r>
      <w:r>
        <w:rPr>
          <w:color w:val="000000"/>
          <w:lang w:eastAsia="uk-UA" w:bidi="uk-UA"/>
        </w:rPr>
        <w:t xml:space="preserve"> наказу </w:t>
      </w:r>
      <w:proofErr w:type="spellStart"/>
      <w:r>
        <w:rPr>
          <w:color w:val="000000"/>
          <w:lang w:eastAsia="uk-UA" w:bidi="uk-UA"/>
        </w:rPr>
        <w:t>залишаю</w:t>
      </w:r>
      <w:proofErr w:type="spellEnd"/>
      <w:r>
        <w:rPr>
          <w:color w:val="000000"/>
          <w:lang w:eastAsia="uk-UA" w:bidi="uk-UA"/>
        </w:rPr>
        <w:t xml:space="preserve"> за собою.</w:t>
      </w:r>
    </w:p>
    <w:p w:rsidR="009553C7" w:rsidRDefault="009553C7" w:rsidP="00955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3C7" w:rsidRDefault="009553C7" w:rsidP="009553C7">
      <w:r>
        <w:rPr>
          <w:rFonts w:ascii="Times New Roman" w:hAnsi="Times New Roman" w:cs="Times New Roman"/>
          <w:b/>
          <w:sz w:val="28"/>
          <w:szCs w:val="28"/>
          <w:lang w:val="uk-UA"/>
        </w:rPr>
        <w:t>Керівник апарату суду                                                                Т.П.Павлюк</w:t>
      </w:r>
    </w:p>
    <w:p w:rsidR="009553C7" w:rsidRDefault="009553C7" w:rsidP="009553C7"/>
    <w:p w:rsidR="00D9499E" w:rsidRDefault="00D9499E"/>
    <w:sectPr w:rsidR="00D94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16B7"/>
    <w:multiLevelType w:val="hybridMultilevel"/>
    <w:tmpl w:val="566AAABE"/>
    <w:lvl w:ilvl="0" w:tplc="37DC72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C7"/>
    <w:rsid w:val="00225309"/>
    <w:rsid w:val="00381C9E"/>
    <w:rsid w:val="00472ECF"/>
    <w:rsid w:val="006B7668"/>
    <w:rsid w:val="007A747A"/>
    <w:rsid w:val="009553C7"/>
    <w:rsid w:val="009A18D1"/>
    <w:rsid w:val="00A558C3"/>
    <w:rsid w:val="00A71089"/>
    <w:rsid w:val="00B70D8F"/>
    <w:rsid w:val="00BA2404"/>
    <w:rsid w:val="00C3283C"/>
    <w:rsid w:val="00C72D5E"/>
    <w:rsid w:val="00D25C6E"/>
    <w:rsid w:val="00D9499E"/>
    <w:rsid w:val="00E86431"/>
    <w:rsid w:val="00ED6418"/>
    <w:rsid w:val="00F5320B"/>
    <w:rsid w:val="00FE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241DCD"/>
  <w15:docId w15:val="{332F454A-C371-4575-98ED-87CC00BB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3C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9553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53C7"/>
    <w:pPr>
      <w:widowControl w:val="0"/>
      <w:shd w:val="clear" w:color="auto" w:fill="FFFFFF"/>
      <w:spacing w:before="540" w:after="30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pt">
    <w:name w:val="Основной текст (2) + Интервал 1 pt"/>
    <w:basedOn w:val="a0"/>
    <w:rsid w:val="009553C7"/>
    <w:rPr>
      <w:rFonts w:ascii="Times New Roman" w:eastAsia="Times New Roman" w:hAnsi="Times New Roman" w:cs="Times New Roman" w:hint="default"/>
      <w:color w:val="000000"/>
      <w:spacing w:val="2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styleId="a3">
    <w:name w:val="Balloon Text"/>
    <w:basedOn w:val="a"/>
    <w:link w:val="a4"/>
    <w:uiPriority w:val="99"/>
    <w:semiHidden/>
    <w:unhideWhenUsed/>
    <w:rsid w:val="00A71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108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A18D1"/>
    <w:pPr>
      <w:ind w:left="720"/>
      <w:contextualSpacing/>
    </w:pPr>
  </w:style>
  <w:style w:type="character" w:styleId="a6">
    <w:name w:val="Strong"/>
    <w:basedOn w:val="a0"/>
    <w:uiPriority w:val="22"/>
    <w:qFormat/>
    <w:rsid w:val="007A7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8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Підковенко Олена Степанівна</dc:creator>
  <cp:keywords/>
  <dc:description/>
  <cp:lastModifiedBy>Підковенко Олена Степанівна</cp:lastModifiedBy>
  <cp:revision>8</cp:revision>
  <cp:lastPrinted>2021-05-21T12:55:00Z</cp:lastPrinted>
  <dcterms:created xsi:type="dcterms:W3CDTF">2021-05-20T07:01:00Z</dcterms:created>
  <dcterms:modified xsi:type="dcterms:W3CDTF">2021-05-24T09:40:00Z</dcterms:modified>
</cp:coreProperties>
</file>